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4abe2" w14:textId="e24ab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Северо-Казахстанской области от 27 октября 2016 года № 411 "Об утверждении объемов субсидий по направлениям субсидирования развития племенного животноводства, повышения продуктивности и качества продукции животноводства на 2016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28 декабря 2016 года N 514. Зарегистрировано Департаментом юстиции Северо-Казахстанской области 29 декабря 2016 года N 3989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объемов субсидий по направлениям субсидирования развития племенного животноводства, повышения продуктивности и качества продукции животноводства на 2016 год" от 27 октября 2016 года № 411 (опубликовано 1 ноября 2016 года в Информационно-правовой системе "Әділет", зарегистрировано в Реестре государственной регистрации нормативных правовых актов за № 3908)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коммунальное государственное учреждение "Управление сельского хозяйства акимата Северо-Казастанской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Северо-Казахстанской области от 28 декабря 2016 года № 514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Северо-Казахстанской области от 27 октября 2016 года № 411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развития племенного животноводства, повышения продуктивности и качества продукции животноводства, выделенных из средств местного бюджета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3562"/>
        <w:gridCol w:w="312"/>
        <w:gridCol w:w="2569"/>
        <w:gridCol w:w="2049"/>
        <w:gridCol w:w="3091"/>
      </w:tblGrid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Нормативы субсидий на 1 единицу,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Субсидируемый 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субсидий,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искусственного осеменения маточного поголовья крупного рогатого скота в крестьянских (фермерских), личных подсобных хозяйствах и производственных кооперативах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крупного рогатого скота, охваченного породным преобразованием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племенного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племенных быков-производителей мясных пород в общественных стадах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племенного и селекционного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отечественный племенной крупный 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импортированный племенной и селекционный крупный 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говядины: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бычков на откормочные площадки первого уровня 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затрат по заготовке и приобретению грубых, сочных, концентрированных кормов и кормовых добавок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племенного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племенных быков-производителей молочных и комбинированных пород в общественных стадах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отечественный племенной крупный 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импортированный племенной крупный рогатый скот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молока: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затрат по заготовке и приобретению грубых, сочных, концентрированных кормов и кормовых добавок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Мясное птицеводство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мяса птицы: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Яичное птицеводство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пищевого яйца: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баранчиков и ярок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лошадей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конины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кумыса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5617950,6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Северо-Казахстанской области от 28 декабря 2016 года № 514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Северо-Казахстанской области от 27 октября 2016 года № 411</w:t>
            </w:r>
          </w:p>
        </w:tc>
      </w:tr>
    </w:tbl>
    <w:bookmarkStart w:name="z5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развития племенного животноводства, повышения продуктивности и качества продукции животноводства, выделенных из средств республиканского бюджета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0"/>
        <w:gridCol w:w="3024"/>
        <w:gridCol w:w="828"/>
        <w:gridCol w:w="2374"/>
        <w:gridCol w:w="2374"/>
        <w:gridCol w:w="3120"/>
      </w:tblGrid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Наименова-ние отрасли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направления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Еди-ница изме-рения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Нормативы субсидий на 1 единицу,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Субсиди-руемый 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субсидий,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Мясное скотовод-ство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 с маточным поголовьем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 крупного рогатого скота, охваченного породным преобразованием: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отечественного племенного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племенных быков производителей мясных пород в общественных стадах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бычков на откормочные площадки первого уровня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Мясное скотовод-ство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говядины: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849 410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Молочное скотовод-ство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 с маточным поголовьем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отечественного племенного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импортированного племенного крупного рогатого скота (из России, Белоруссии и Украины)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молока: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Овцевод-ство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овец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 с маточным поголовьем овец, охваченного породным 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Мясное птицевод-ство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племенного суточного молодняка мясного направления родительской/прародительской формы у отечественных и зарубежных племенных репродукторов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Мясное птицевод-ство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племенного инкубационного яйца мясного направления родительской/прароди-тельской формы у отечественных и зарубежных племенных репродукторов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мяса птицы: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Яичное птицевод-ство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производства пищевого яйца: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Коневод-ство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лошадей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конины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кумыса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2 300 160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