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d944" w14:textId="f26d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Петропавловского городского маслихата от 23 декабря 2015 года № 41/1 "О бюджете города Петропавловска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22 февраля 2016 года N 44/1. Зарегистрировано Департаментом юстиции Северо-Казахстанской области 4 марта 2016 года N 3648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от 23 декабря 2015 года № 41/1 "О бюджете города Петропавловска на 2016 - 2018 годы" (зарегистрировано в Реестре государственной регистрации нормативных правовых актов под № 3551 от 13 января 2016 года, опубликовано 12 февраля 2016 года в газете "Қызылжар Нұры" № 6, в газете "Проспект СК" № 7),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Петропавловского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А.Фомин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Петропавловского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Л.Жалмуканова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городского маслихата № 44/1 от 22 февраля 2016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городского маслихата № 41/1 от 23 декабря 2015 года 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1085"/>
        <w:gridCol w:w="1085"/>
        <w:gridCol w:w="5883"/>
        <w:gridCol w:w="34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17 338 605,0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10 258 592,0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4 819 846,0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4 819 846,0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2 141 520,0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7 253 171,0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7 115 571,0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4 909 515,0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2 773 240,2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1 402 387,2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1 467 225,8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1 370 972,8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1 370 972,8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-276 600,0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