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3525" w14:textId="dd935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13 апреля 2016 года № 702. Зарегистрировано Департаментом юстиции Северо-Казахстанской области 4 мая 2016 № 3733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от 27 июля 2007 года "Об образовании" акимат города Петропавловска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города Петропавловска Северо-Казахстанской области на 2016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города, курирующего данную сферу.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города Петропавловска от 13 апреля 2016 года № 702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дошкольных организациях города Петропавловска Северо-Казахстанской области на 2016 год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- в редакции постановления акимата города Петропавловска Северо-Казахстанской области от 10.08.2016 </w:t>
      </w:r>
      <w:r>
        <w:rPr>
          <w:rFonts w:ascii="Times New Roman"/>
          <w:b w:val="false"/>
          <w:i w:val="false"/>
          <w:color w:val="ff0000"/>
          <w:sz w:val="28"/>
        </w:rPr>
        <w:t>№ 1555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6543"/>
        <w:gridCol w:w="1171"/>
        <w:gridCol w:w="1171"/>
        <w:gridCol w:w="820"/>
        <w:gridCol w:w="15"/>
        <w:gridCol w:w="1042"/>
        <w:gridCol w:w="713"/>
      </w:tblGrid>
      <w:tr>
        <w:trPr>
          <w:trHeight w:val="30" w:hRule="atLeast"/>
        </w:trPr>
        <w:tc>
          <w:tcPr>
            <w:tcW w:w="8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полным 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самостоя 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днем пребы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самостоя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464-040-011 "Реализация государственного образовательного заказа в дошкольных организациях образования. За счет трансфертов из республиканского бюджета"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"Петушок"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"Батыр"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коммунальное казенное предприятие "Ясли-сад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Көгершiн"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"Айгөлек"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"Арман"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"Гулливер"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"Детский-сад "Алпамыс"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"Балауса"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"Ивушка"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"Арай"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Алтын бесiк" акимата города Петропавловска Северо-Казахстанской области государственного учреждения "Отдел образования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"Ашық Аспан"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 "Достық-2015"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"САД СКО"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ограниченной ответственностью "АБВГДЕЙКА"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"Ясли-сад "КРОХА"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Частное учреждение образования "Ясли-сад "Василек"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ограниченной ответственностью "Дошкольный учебно-воспитательный центр "Искорка"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"Детский-сад "Чайка"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Частное учреждение образования "Ясли-сад "Ашық Аспан"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ограниченной ответственностью "АБВГДЕЙКА"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дошкольное учреждение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"Мини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"Солнечный домик"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 "Баларман"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 "ТайРам"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"Добрая сказка"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 "Колокольчик"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"Егоровские склады"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 "Алақай"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"Няня"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 "Баларман"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2"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4"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5"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7"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общеобразовательная школа-комплекс эстетического воспитания № 8"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9"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10 имени Н.К. Крупской"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12"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13"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20 имени Жумабека Ташенева"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23"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"Коммунальное государственное учреждение "Школа-детский сад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32"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"Общеобразовательная средняя школа-интернат № 1"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"Казахская школа - гимназия"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"/>
        <w:gridCol w:w="5369"/>
        <w:gridCol w:w="1611"/>
        <w:gridCol w:w="1611"/>
        <w:gridCol w:w="1311"/>
        <w:gridCol w:w="1066"/>
        <w:gridCol w:w="618"/>
      </w:tblGrid>
      <w:tr>
        <w:trPr>
          <w:trHeight w:val="30" w:hRule="atLeast"/>
        </w:trPr>
        <w:tc>
          <w:tcPr>
            <w:tcW w:w="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 центр с 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днем пребы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днем пребы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 ым днем пребы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самостоя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 днем пребы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самостоя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"Петушок"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"Батыр"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коммунальное казенное предприятие "Ясли-сад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Көгершiн"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"Айгөлек"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"Арман"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"Гулливер"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"Детский-сад "Алпамыс"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"Балауса"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"Ивушка"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"Арай"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Алтын бесiк" акимата города Петропавловска Северо-Казахстанской области государственного учреждения "Отдел образования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"Ашық Аспан"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 "Достық-2015"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"САД СКО"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ограниченной ответственностью "АБВГДЕЙКА"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"Ясли-сад "КРОХА"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Частное учреждение образования "Ясли-сад "Василек"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ограниченной ответственностью "Дошкольный учебно-воспитательный центр "Искорка"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"Детский-сад "Чайка"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Частное учреждение образования "Ясли-сад "Ашық Аспан"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ограниченной ответственностью "АБВГДЕЙКА"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дошкольное учреждение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"Мини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"Солнечный домик"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 "Баларман"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 "ТайРам"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"Добрая сказка"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 "Колокольчик"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"Егоровские склады"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 "Алақай"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"Няня"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 "Баларман"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2"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4"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5"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7"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общеобразовательная школа-комплекс эстетического воспитания № 8"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9"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10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Н.К. Крупской"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12"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13"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20 имени Жумабека Ташенева"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23"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"Коммунальное государственное учреждение "Школа-детский сад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32"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"Общеобразовательная средняя школа-интернат № 1"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"Казахская школа - гимназия"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НСОТ*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5173"/>
        <w:gridCol w:w="1743"/>
        <w:gridCol w:w="1263"/>
        <w:gridCol w:w="1697"/>
        <w:gridCol w:w="547"/>
        <w:gridCol w:w="594"/>
        <w:gridCol w:w="595"/>
      </w:tblGrid>
      <w:tr>
        <w:trPr>
          <w:trHeight w:val="30" w:hRule="atLeast"/>
        </w:trPr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3 до 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ясли-сад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 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с непол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школе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самостоя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днем пребы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 самостоя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"Петушок"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"Батыр"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"Государственное коммунальное казенное предприятие "Ясли-сад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 Көгершiн"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"Айгөлек"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"Арман"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"Гулливер"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"Детский-сад "Алпамыс"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"Балауса"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"Ивушка"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"Ясли-сад "Арай"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"Детский сад Алтын бесiк" акимата города Петропавловска Северо-Казахстанской области государственного учреждения "Отдел образования города Петропавловска"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"Ашық Аспан"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"Достық-2015"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"САД СКО"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ционная группа 4000)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ограниченной ответственностью "АБВГДЕЙКА"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"Ясли-сад "КРОХА"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Частное учреждение образования "Ясли-сад "Василек"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ограниченной ответственностью "Дошкольный учебно-воспитательный центр "Искорка"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учреждение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"Детский-сад "Чайка"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Частное учреждение образования "Ясли-сад "Ашық Аспан"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ограниченной ответственностью "АБВГДЕЙКА"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Частное дошкольное учреждение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"Мини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"Солнечный домик"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 "Баларман"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 "ТайРам"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"Добрая сказка"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 "Колокольчик"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"Егоровские склады"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 "Алақай"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"Няня"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ограниченной ответственностью "Баларман"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2"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4"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5"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7"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общеобразовательная школа-комплекс эстетического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9"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10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Н.К. Крупской"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12"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13"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20 имени Жумабека Ташенева"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23"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"Коммунальное государственное учреждение "Школа-детский сад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26"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"Средняя школа № 32"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"Общеобразовательная средняя школа-интернат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"Коммунальное государственное учреждение "Казахская школа - гимназия" государственного учреждения "Отдел образования города Петропавловска" акимата города Петропавловска 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Размер государственного образовательного заказа на 2016 год образуется исходя из нормы МИН РК на одного воспитанника в месяц (16318 тенге) плюс НСОТ * – новая система оплаты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Размер ежемесячной оплаты, взимаемой с родителей или законных представителей за содержание ребенка в государственных дошкольных организациях, созданных в организационно-правовой форме коммунальных государственных казенных предприятий, составляет 100 процентов затрат на питание, независимо от возраста, и устанавливается учредителем. В частных дошкольных организациях порядок взимания оплаты с родителей или законных представителей устанавливается учредителем дошкольной организации (Постановление Правительства Республики Казахстан от 17 мая 2013 года № 499).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Родительская оплата, с родителей или законных представителей за содержание ребенка в дошкольных организациях, не берется: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ЧУО "Детский-сад "Чайка", ГККП "Ясли-сад "Гулливер" в санаторно-туберкулезных группах;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ГККП "Детский сад "Ивушка" в группах с нарушением речи;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ГККП "Ясли-сад "Батыр" в коррекционных группах.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