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6a465" w14:textId="836a4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Айыртауского районного маслихата от 25 декабря 2015 года № 5-44-1 "О бюджете Айыртауского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17 марта 2016 года N 5-48-1. Зарегистрировано Департаментом юстиции Северо-Казахстанской области 7 апреля 2016 года N 3687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Айыртауский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от 25 декабря 2015 года № 5-44-1 "О бюджете Айыртауского района на 2016-2018 годы" (зарегистрировано в Реестре государственной регистрации нормативных правовых актов под № 3545, опубликовано 21 января 2016 года в газете "Айыртау таңы", 21 января 2016 года в газете "Айыртауские зори")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бюджет Айыртауского района на 2016-2018 годы согласно приложениям 1,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      – 4 277 093,0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629 943,0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      – 4 540,0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15 517,0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– 3 627 093,0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      – 4 296 920,8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15 036,0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бюджетные кредиты – 38 178,0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23 142,0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7 000,0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      – 7 000,0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- 41 863,8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41 863,8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38 178,0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23 142,0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26 827,8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"8. Учесть в бюджете района на 2016 год поступление целевых трансфертов из республиканского бюджета, в том числе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содержание подразделений местных исполнительных органов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повышение уровня оплаты труда административных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содержание штатной численности отделов регистрации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реализацию Плана мероприятий по обеспечению прав и улучшению качества жизни инвалидов в Республике Казахстан на 2012-2018 годы в том числе: увеличение норм обеспечения инвалидов обязательными гигиеническими средствами;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компенсации потерь местных бюджетов и экономической стабильности регионов на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Распределение указанных целевых трансфертов из республиканского бюджета определяется постановлением акимата Айыртауского района Северо-Казахстанской области о реализации решения Айыртауского районного маслихата о бюджете Айыртауского района на 2016-2018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с 1 января 2016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ХХХХVIII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Айыртауского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Р.Тлеубаева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"Отдел экономики и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Айыртауского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 марта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М.Рамазанова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17 марта 2016 года № 5-48-1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25 декабря 2015 года № 5-44-1</w:t>
            </w:r>
          </w:p>
        </w:tc>
      </w:tr>
    </w:tbl>
    <w:bookmarkStart w:name="z4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Айыртауского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3"/>
        <w:gridCol w:w="1253"/>
        <w:gridCol w:w="5261"/>
        <w:gridCol w:w="365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4 277093,0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629 943,0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36 899,0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185 930,0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108 252,0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10 488,0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59 700,0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172 405,0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3 627 093,0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3 627 093,0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3 627 093,0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4 296 920,8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198 586,0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8 416,4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районо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3 294 173,0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3 258 681,0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2 804 030,0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опекунам(попечителям)на содержание ребенка-сироты(детей-сирот) и ребенка(детей),оставшегося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165 299,0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156 849,0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 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93 425,3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54 212,3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97 240,0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43 208,0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32 827,0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130 661,8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86 902,8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15 467,0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53 583,0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11 310,3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11 303,0 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38 178,0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-41 863,8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