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1c80" w14:textId="5d11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2015 года № 5-44-1 "О бюджете Айыртауского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29 апреля 2016 года N 6-2-2. Зарегистрировано Департаментом юстиции Северо-Казахстанской области 17 мая 2016 года N 3753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декабря 2015 года № 5-44-1 "О бюджете Айыртауского района на 2016-2018 годы" (зарегистрировано в Реестре государственной регистрации нормативных правовых актов под № 3545, опубликовано 21 января 2016 года в газете "Айыртау таңы", 21 января 2016 года в газете "Айыртауские зори")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Айыртауского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      – 4 281 754,0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629 943,0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4 540,0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15 517,0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3 631 754,0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      – 4 301 581,8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15 036,0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38 178,0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23 142,0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7 000,0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      – 7 000,0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      бюджета – - 41 863,8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41 863,8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38 178,0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23 142,0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26 827,8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Учесть в бюджете района на 2016 год целевые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областного бюджета определяется постановлением акимата Айыртауского района Северо-Казахстанской области о реализации решения Айыртауского районного маслихата о бюджете Айыртауского района на 2016-2018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5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апреля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29 апреля 2016 года № 6-2-2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25 декабря 2015 года № 5-44-1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5261"/>
        <w:gridCol w:w="36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4 301 581,8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 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районо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3 295 019,0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3 259 527,0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2 814 829,9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опекунам(попечителям)на содержание ребенка-сироты(детей-сирот) и ребенка(детей),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11 303,0 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29 апреля 2016 года № 6-2-2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Айыртауского районного маслихата от 25 декабря 2015 года № 5-41-1</w:t>
            </w:r>
          </w:p>
        </w:tc>
      </w:tr>
    </w:tbl>
    <w:bookmarkStart w:name="z2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7"/>
        <w:gridCol w:w="1607"/>
        <w:gridCol w:w="3982"/>
        <w:gridCol w:w="39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