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1a1d" w14:textId="00a1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по Жамбылскому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20 апреля 2016 года N 98. Зарегистрировано Департаментом юстиции Северо-Казахстанской области 23 мая 2016 года N 3762. Утратило силу постановлением акимата Жамбылского района Северо-Казахстанской области от 4 апреля 2019 года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Жамбылского района Северо-Казахстанской области от 04.04.2019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по Жамбылскому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за исполнением данного постановления возложить на государственное учреждение "Отдел предпринимательства Жамбылского района".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Жамбылского района Северо-Казахстанской области от 20 апреля 2016 года № 98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 отведенных мест для осуществления выездной торговли по Жамбылскому району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8898"/>
        <w:gridCol w:w="1960"/>
      </w:tblGrid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установки автолавки и (или) палатки (павильона)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Архангелка – площадь напротив акимата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 – между мечетью и бывшим торговым центром (асфальтная площадка)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 Баймаганбета Изтолина – напротив коммунального государственного учреждения "Кировская основная школа" государственного учреждения "Отдел образования Жамбылского района" акимата Жамбылского района Северо-Казахстанской области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Айтуар – возле стадиона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Ульго – напротив коммунального государственного учреждения "Ульговская основная школа" государственного учреждения "Отдел образования Жамбылского района" акимата Жамбылского района Северо-Казахстанской области и парка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Благовещенка – территория рынка индивидуального предпринимателя "Мухамеджанов О.А."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 – территория возле здания коммунального государственного учреждения "Богдановская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 - территория возле здания коммунального государственного учреждения "Майбалыкская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 – возле частного дома Кайнетовой М.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 – рядом с магазином "Адина"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Суатколь - рядом с бывшим магазином "Томирис"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 – рядом с пунктом раздачи воды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Есперли – рядом со зданием коммунального государственного учреждения "Есперлинская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Карагаш – рядом со зданием бывшего коммунального государственного учреждения "Карагашская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 – площадь перед зданием коммунального государственного учреждения "Казанская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 – напротив магазина "Исток"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 – рядом с магазином "Елена"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Матросово – рядом со станцией очистки воды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Кайранколь – торговый рынок по улице Мира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Новое – возле медицинского пункта по улице Абая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Украинское – торговый рынок по улице Конституции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Кладбинка – напротив здания акимата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Сенжарка – около магазина "Рахат"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Симаки – около здания бывшего коммунального государственного учреждения "Симаковская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Уткино – около бывшего магазина "Родничок"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 – возле магазина "Продукты"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Миролюбово – около магазина "Родник"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Святодуховка – возле магазинов "Анастасия" и "Ольга"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Сабит – возле здания медицинского пункта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Ольговка – возле магазина "Сельский"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 – возле парка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 – площадь рядом с магазином "Ксения"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Айымжан – напротив конторы товарищества с ограниченной ответственностью "НАШАН LTD"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Рождественка – напротив здания коммунального государственного учреждения "Рождественская начальная школа" государственного учреждения "Отдел образования Жамбылского района" акимата Жамбылского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 – напротив здания коммунального государственного учреждения "Узынкольская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 – возле пункта раздачи воды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 – территория около бывшего клуба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Акбалык – около здания бывшего магазина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 – возле частного дома Пуловой Н.П.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 – территория клуба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Пресноредуть – возле пункта раздачи воды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Макарьевка – напротив магазина "Ксения"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Нурымбет – возле здания медицинского пункта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0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Ястребинка – возле здания медицинского пункта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1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 – территория магазина "Для Вас"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2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 – территория магазина индивидуального предпринимателя "Верендеева Р.В."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Кабань – территория магазина индивидуального предпринимателя "Тимофеева А.А"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4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Чапаевка – на прилегающей территории коммунального государственного учреждения "Чапаевская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5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Пресновка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площадка возле хлебоприемного пункта для торговли сельскохозяйственной продукцией (сено, солома, зерноотходы, приемка шкур и другие)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площадка возле кафе "Феникс" для торговли с машины овощами и другие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6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Островка - возле здания медицинского пункта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7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Железное - возле магазина "У Тани"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8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Троицкое – возле магазина "Ирина"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9"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Орталык – возле здания коммунального государственного учреждения "Орманская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