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71fe" w14:textId="3bc7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Кызылжарском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23 декабря 2016 года № 10/1. Зарегистрировано Департаментом юстиции Северо-Казахстанской области 9 января 2017 года № 4004.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Кызылжарский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5 023 533,9 тысяч тенге, в том числе по: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895 855,1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14 007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37 278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4 076 393,8 тысяч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5 104 024,9 тысяч тенге;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98 662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122 526 тысяч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23 864 тысяч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1 625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1 625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- 180 778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180 778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106 735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Кызылжарского районного маслихата Северо-Казахстанской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Кызылжарского районного бюджета на 2017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индивидуального подоходного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социального налога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4)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5)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6)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7) акцизов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8)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9)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3. Установить, что доходы Кызылжарского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доходов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других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Кызылжарского районного бюджета формируются за счет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5. Установить, что в бюджет района зачисляются поступления от погашения выданных из бюджета района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6. Предусмотреть на 2017 год объемы субвенций, передаваемых из областного бюджета бюджету района в общей сумме 3 466 572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7. Утвердить на 2017-2019 годы бюджетные программы каждого сельского округа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8. Установить, что в процессе исполнения местных бюджетов на 2017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на 2017 год трансферты органам местного самоуправления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9-1. Предусмотреть расходы районного бюджета за счет свободных остатков бюджетных средств, сложившихся на 1 января 2017 года, согласно приложению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Кызылжарского района Северо-Казахстанской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10. Учесть в Кызылжарском районном бюджете на 2017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доплату учителям, прошедшим стажировку по языковым курсам;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реализацию Плана мероприятий по обеспечению прав и улучшению качества жизни инвалидов в Республике Казахстан на 2012-2018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развитие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развитие системы водоснабжения и водоотведения в сельских населенных пунктах в рамках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№728 "Об утверждении Программы развития регионов до 2020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2017-2019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Учесть в Кызылжарском районном бюджете на 2017 год бюджетные кредиты из республиканского бюджета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указанной суммы определяется постановлением акимата Кызылжарского района Северо-Казахстанской области о реализации решения Кызылжарского районного маслихата о районном бюджете на 2017-2019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Предусмотреть в Кызылжарском районном бюджете на 2017 год целевые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областного бюджета определяется постановлением акимата Кызылжарского района Северо-Казахстанской области о реализации решения Кызылжарского районного маслихата Северо-Казахстанской области о Кызылжарском районном бюджете на 2017-2019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Утвердить резерв местного исполнительного органа района на 2017 год в сумме 68 540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Кызылжарского районного маслихата Северо-Казахстанской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Установить специалистам в области здравоохранения, социального обеспечения, образования, культуры, спорта и ветеринарии, являющимися гражданскими служащими и работающим в сельской местности,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Сопаяков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23 декабря 2016 года №10/1</w:t>
            </w:r>
          </w:p>
        </w:tc>
      </w:tr>
    </w:tbl>
    <w:bookmarkStart w:name="z6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Кызылжарского районного маслихата Северо-Казахстанской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5 023 533,9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895 855,1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358 080,1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358 080,1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4 076 393,8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4 076 393,8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4 076 393,8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1"/>
        <w:gridCol w:w="921"/>
        <w:gridCol w:w="4565"/>
        <w:gridCol w:w="2499"/>
        <w:gridCol w:w="679"/>
        <w:gridCol w:w="96"/>
        <w:gridCol w:w="96"/>
        <w:gridCol w:w="315"/>
        <w:gridCol w:w="15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5 104 024,9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463 397,6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108 251,2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234 308,8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229 054,8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35 391,5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3 139 308,2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2 615 281,4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2 564 518,5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50 762,9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60 945,9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247 376,5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80 029,6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448 885,5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370 172,6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191 534,2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11 404,4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152 745,5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237 482,3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3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122 526</w:t>
            </w:r>
          </w:p>
        </w:tc>
      </w:tr>
      <w:tr>
        <w:trPr/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9"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0"/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23 декабря 2016 года №10/1</w:t>
            </w:r>
          </w:p>
        </w:tc>
      </w:tr>
    </w:tbl>
    <w:bookmarkStart w:name="z255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2018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94"/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865 056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3 527 859</w:t>
            </w:r>
          </w:p>
        </w:tc>
      </w:tr>
    </w:tbl>
    <w:bookmarkStart w:name="z28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26"/>
        <w:gridCol w:w="1026"/>
        <w:gridCol w:w="4091"/>
        <w:gridCol w:w="2378"/>
        <w:gridCol w:w="756"/>
        <w:gridCol w:w="107"/>
        <w:gridCol w:w="107"/>
        <w:gridCol w:w="351"/>
        <w:gridCol w:w="17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4 431 673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регулирование споров, связанных с этим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3 241 301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2 745 899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2 691 116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159 831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6"/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7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23 декабря 2016 года №10/1</w:t>
            </w:r>
          </w:p>
        </w:tc>
      </w:tr>
    </w:tbl>
    <w:bookmarkStart w:name="z426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2019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3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4 520 498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3 582 350</w:t>
            </w:r>
          </w:p>
        </w:tc>
      </w:tr>
    </w:tbl>
    <w:bookmarkStart w:name="z46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26"/>
        <w:gridCol w:w="1026"/>
        <w:gridCol w:w="4091"/>
        <w:gridCol w:w="2378"/>
        <w:gridCol w:w="756"/>
        <w:gridCol w:w="107"/>
        <w:gridCol w:w="107"/>
        <w:gridCol w:w="351"/>
        <w:gridCol w:w="17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7"/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4 520 498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3 317 272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337 021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2 812 008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2 756 881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3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7"/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8"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23 декабря 2016 года №10/1</w:t>
            </w:r>
          </w:p>
        </w:tc>
      </w:tr>
    </w:tbl>
    <w:bookmarkStart w:name="z59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Кызылжарского районного маслихата Северо-Казахстанской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257 072,8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112 428,2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109 886,2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5 695,2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5 695,2 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53 105,1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53 105,1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4 897,1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23 454,2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23 454,2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23 454,2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29 444,8</w:t>
            </w:r>
          </w:p>
        </w:tc>
      </w:tr>
    </w:tbl>
    <w:bookmarkStart w:name="z73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262"/>
        <w:gridCol w:w="1019"/>
        <w:gridCol w:w="1262"/>
        <w:gridCol w:w="1262"/>
        <w:gridCol w:w="1262"/>
        <w:gridCol w:w="1262"/>
        <w:gridCol w:w="1020"/>
        <w:gridCol w:w="1425"/>
        <w:gridCol w:w="1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14 701,7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111 782,9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14 512,2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10 885,2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31 445,3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18 945,4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184 875,4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121 880,6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119 168,6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270"/>
        <w:gridCol w:w="1270"/>
        <w:gridCol w:w="1026"/>
        <w:gridCol w:w="1271"/>
        <w:gridCol w:w="1271"/>
        <w:gridCol w:w="1271"/>
        <w:gridCol w:w="1271"/>
        <w:gridCol w:w="1271"/>
        <w:gridCol w:w="1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16 823,7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13 872,2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11 107,7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11 107,7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10 857,7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5 855,5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5"/>
        <w:gridCol w:w="1305"/>
        <w:gridCol w:w="1054"/>
        <w:gridCol w:w="1305"/>
        <w:gridCol w:w="1305"/>
        <w:gridCol w:w="1305"/>
        <w:gridCol w:w="1305"/>
        <w:gridCol w:w="1055"/>
        <w:gridCol w:w="1305"/>
        <w:gridCol w:w="1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19 060,3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22 448,5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25 086,2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15 175,2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10 659,2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7 229,5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сессии районного маслихата от 23 декабря 2016 года №10/1</w:t>
            </w:r>
          </w:p>
        </w:tc>
      </w:tr>
    </w:tbl>
    <w:bookmarkStart w:name="z756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2018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</w:tbl>
    <w:bookmarkStart w:name="z78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563"/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  <w:bookmarkEnd w:id="564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15 248</w:t>
            </w:r>
          </w:p>
          <w:bookmarkEnd w:id="5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</w:t>
            </w:r>
          </w:p>
          <w:bookmarkEnd w:id="5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</w:t>
            </w:r>
          </w:p>
          <w:bookmarkEnd w:id="5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</w:t>
            </w:r>
          </w:p>
          <w:bookmarkEnd w:id="5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5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5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57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  <w:bookmarkEnd w:id="5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  <w:bookmarkEnd w:id="5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  <w:bookmarkEnd w:id="5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5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5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5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5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320"/>
        <w:gridCol w:w="1568"/>
        <w:gridCol w:w="1568"/>
        <w:gridCol w:w="1569"/>
        <w:gridCol w:w="1569"/>
        <w:gridCol w:w="1569"/>
        <w:gridCol w:w="1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587"/>
        </w:tc>
      </w:tr>
      <w:tr>
        <w:trPr/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  <w:bookmarkEnd w:id="588"/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24 241</w:t>
            </w:r>
          </w:p>
          <w:bookmarkEnd w:id="590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  <w:bookmarkEnd w:id="591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  <w:bookmarkEnd w:id="592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10 694</w:t>
            </w:r>
          </w:p>
          <w:bookmarkEnd w:id="593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594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595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596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597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598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  <w:bookmarkEnd w:id="599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bookmarkEnd w:id="600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  <w:bookmarkEnd w:id="602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  <w:bookmarkEnd w:id="603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  <w:bookmarkEnd w:id="604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605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606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08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09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10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7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2018 год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2"/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</w:tbl>
    <w:bookmarkStart w:name="z86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249"/>
        <w:gridCol w:w="1249"/>
        <w:gridCol w:w="1250"/>
        <w:gridCol w:w="1250"/>
        <w:gridCol w:w="1250"/>
        <w:gridCol w:w="1250"/>
        <w:gridCol w:w="1250"/>
        <w:gridCol w:w="1250"/>
        <w:gridCol w:w="1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635"/>
        </w:tc>
      </w:tr>
      <w:tr>
        <w:trPr/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636"/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  <w:bookmarkEnd w:id="63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14 515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  <w:bookmarkEnd w:id="63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  <w:bookmarkEnd w:id="640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  <w:bookmarkEnd w:id="64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64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64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645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646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648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  <w:bookmarkEnd w:id="64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  <w:bookmarkEnd w:id="650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  <w:bookmarkEnd w:id="65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5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5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54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655"/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  <w:bookmarkEnd w:id="656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  <w:bookmarkEnd w:id="6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  <w:bookmarkEnd w:id="6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  <w:bookmarkEnd w:id="6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  <w:bookmarkEnd w:id="6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6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6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6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6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6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6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  <w:bookmarkEnd w:id="6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  <w:bookmarkEnd w:id="6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  <w:bookmarkEnd w:id="6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7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7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6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сессии районного маслихата от 23 декабря 2016 года №10/1</w:t>
            </w:r>
          </w:p>
        </w:tc>
      </w:tr>
    </w:tbl>
    <w:bookmarkStart w:name="z907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2019 год</w:t>
      </w:r>
    </w:p>
    <w:bookmarkEnd w:id="6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</w:tbl>
    <w:bookmarkStart w:name="z93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702"/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</w:t>
            </w:r>
          </w:p>
          <w:bookmarkEnd w:id="70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  <w:bookmarkEnd w:id="7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  <w:bookmarkEnd w:id="7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  <w:bookmarkEnd w:id="7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</w:t>
            </w:r>
          </w:p>
          <w:bookmarkEnd w:id="7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7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7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71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  <w:bookmarkEnd w:id="71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  <w:bookmarkEnd w:id="71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  <w:bookmarkEnd w:id="71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2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320"/>
        <w:gridCol w:w="1568"/>
        <w:gridCol w:w="1568"/>
        <w:gridCol w:w="1569"/>
        <w:gridCol w:w="1569"/>
        <w:gridCol w:w="1569"/>
        <w:gridCol w:w="15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726"/>
        </w:tc>
      </w:tr>
      <w:tr>
        <w:trPr/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</w:t>
            </w:r>
          </w:p>
          <w:bookmarkEnd w:id="727"/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24 364</w:t>
            </w:r>
          </w:p>
          <w:bookmarkEnd w:id="729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  <w:bookmarkEnd w:id="730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  <w:bookmarkEnd w:id="731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  <w:bookmarkEnd w:id="732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733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734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  <w:bookmarkEnd w:id="735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736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  <w:bookmarkEnd w:id="737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  <w:bookmarkEnd w:id="738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  <w:bookmarkEnd w:id="739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  <w:bookmarkEnd w:id="741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  <w:bookmarkEnd w:id="742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  <w:bookmarkEnd w:id="743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44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45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47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48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49"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8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2019 год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1"/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</w:tbl>
    <w:bookmarkStart w:name="z101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1249"/>
        <w:gridCol w:w="1249"/>
        <w:gridCol w:w="1250"/>
        <w:gridCol w:w="1250"/>
        <w:gridCol w:w="1250"/>
        <w:gridCol w:w="1250"/>
        <w:gridCol w:w="1250"/>
        <w:gridCol w:w="1250"/>
        <w:gridCol w:w="1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774"/>
        </w:tc>
      </w:tr>
      <w:tr>
        <w:trPr/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  <w:bookmarkEnd w:id="775"/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  <w:bookmarkEnd w:id="77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14 601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  <w:bookmarkEnd w:id="778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  <w:bookmarkEnd w:id="77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</w:t>
            </w:r>
          </w:p>
          <w:bookmarkEnd w:id="780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8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78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784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785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787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  <w:bookmarkEnd w:id="788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  <w:bookmarkEnd w:id="78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  <w:bookmarkEnd w:id="790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9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9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79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794"/>
        </w:tc>
      </w:tr>
      <w:tr>
        <w:trPr/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</w:t>
            </w:r>
          </w:p>
          <w:bookmarkEnd w:id="795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18 814</w:t>
            </w:r>
          </w:p>
          <w:bookmarkEnd w:id="7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  <w:bookmarkEnd w:id="79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  <w:bookmarkEnd w:id="79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  <w:bookmarkEnd w:id="80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80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80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  <w:bookmarkEnd w:id="8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8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80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  <w:bookmarkEnd w:id="80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  <w:bookmarkEnd w:id="80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  <w:bookmarkEnd w:id="80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  <w:bookmarkEnd w:id="81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81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81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  <w:bookmarkEnd w:id="81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23 декабря 2016 года №10/1</w:t>
            </w:r>
          </w:p>
        </w:tc>
      </w:tr>
    </w:tbl>
    <w:bookmarkStart w:name="z1058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 </w:t>
      </w:r>
    </w:p>
    <w:bookmarkEnd w:id="8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8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81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сессии районного маслихата от 23 декабря 2016 года №10/1</w:t>
            </w:r>
          </w:p>
        </w:tc>
      </w:tr>
    </w:tbl>
    <w:bookmarkStart w:name="z1063" w:id="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из районного бюджета органам местного самоуправления на 2017 год</w:t>
      </w:r>
    </w:p>
    <w:bookmarkEnd w:id="8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555"/>
        <w:gridCol w:w="5946"/>
        <w:gridCol w:w="2910"/>
      </w:tblGrid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19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местного самоуправления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районного бюджета на 2017 год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мероприятия по благоустройству и озеленению населенных пунктов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0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1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2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3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Бескольский сельский округ 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4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5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26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27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8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Кызылжарский сельский округ 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29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0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1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32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33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4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35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36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37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38"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 сельский округ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сессии районного маслихата от 23 декабря 2016 года № 10/1</w:t>
            </w:r>
          </w:p>
        </w:tc>
      </w:tr>
    </w:tbl>
    <w:bookmarkStart w:name="z1087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2017 года </w:t>
      </w:r>
    </w:p>
    <w:bookmarkEnd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маслихата Кызылжарского района Северо-Казахстанской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375"/>
        <w:gridCol w:w="1375"/>
        <w:gridCol w:w="1375"/>
        <w:gridCol w:w="4341"/>
        <w:gridCol w:w="2822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расходы: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2 085,8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7 695,3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7 695,3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43 081,7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11 608,5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