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9933" w14:textId="1d99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Магжана Жумабаева Северо-Казахстанской области приписки и медицинского освидетельствования граждан мужского пола Республики Казахстан с января по март 2017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 декабря 2016 года № 17. Зарегистрировано Департаментом юстиции Северо-Казахстанской области 27 декабря 2016 года № 3984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 аким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мужского пола Республики Казахстан, которым в год приписки исполняется семнадцать лет, к призывному участку республиканского государственного учреждения "Отдел по делам обороны района имени Магжана Жумабаева Северо-Казахстанской области" (по согласованию), с января по март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Магжана Жумабаева Северо-Казахстанской области Рамазанову Г.Ш.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Кишман С.Н.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