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26160" w14:textId="14261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Магжана Жумабаева Северо-Казахстанской области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23 декабря 2016 года № 8-1. Зарегистрировано Департаментом юстиции Северо-Казахстанской области 11 января 2017 года № 4018.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района Магжана Жумабаева Северо-Казахстанской области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4 126 201,0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714 162,0 тысяч тенге;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4 631,6 тысяч тенге;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20 949,0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3 386 458,4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4 216 235,6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25 354,5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28 300,0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2 945,5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4 257,0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4 257,0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 - 119 646,1 )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119 646,1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28 300,0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2 945,5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94291,6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14-1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Установить, что доходы районного бюджета на 2017 год формируются в соответствии с Бюджетным Кодексом Республики Казахстан за счет следующих налоговых поступлений: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индивидуального подоходного налога с доходов, не облагаемый у источника выплаты в размере 100 процентов, зачисляемого в районный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социального налога в размере 84 процента, зачисляемого в районный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налога на имущество юридических лиц, индивидуальных предпринимателей;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акцизов на бензин (за исключением авиационного) и дизельное топливо;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платы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сборов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налога на игорный бизнес;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пошлины,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Установить, что доходы районного бюджета на 2017 год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доходов от аренды имущества находящегося в государственной собственности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других доходов от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других неналоговых поступлений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Установить, что доходы районного бюджета формируются за счет следующих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поступлений от продажи земельных участков, за исключением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платы за продажу права аренды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Установить, что поступления районного бюджета формируются за счет поступлений от погашения бюджетных кредитов, выданных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Учесть, что в бюджете района на 2017 год предусмотрен объем субвенции, передаваемой из областного бюджета в бюджет района в сумме 3 176 788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Учесть в районном бюджете на 2017 год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на доплату учителям за замещение на период обучения основного сотрудника;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на доплату учителям, прошедшим стажировку по языковым курсам;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 внедрение обусловленной денежной помощи по проекту "Өрлеу";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на развитие рынка труда (частичное субсидирование заработной платы, предоставление субсидий на переезд, молодежная практика);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на реализацию Плана мероприятий по обеспечению прав и улучшению качества жизни инвалидов в Республике Казахстан на 2012-2018 годы (утвержден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2016 года № 213 "Об утверждении третьего этапа (2016-2018 годы) Плана мероприятий по обеспечению прав и улучшению качества жизни инвалидов в Республике Казахстан на 2012-2018 годы).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Учесть в районном бюджете на 2017 год поступление целевых текущих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приобретение электронных учебников;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направления учащихся в город Астану для посещения международной специализированной выставки ЭКСПО-2017;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проведения профилактических мероприятий против энзоотических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 приобретение специализированной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субсидии на возмещение расходов по найму жилья, краткосрочное профессиональное обучение рабочих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текущее содержание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капитальный ремонт стадиона в городе Булаево;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приобретение модульных упрощенных пограничных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приобретение дорожных знаков для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функционирование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11) исключен решением маслихата района Магжана Жумабаева Северо-Казахстанской области от 29.09.2017 </w:t>
      </w:r>
      <w:r>
        <w:rPr>
          <w:rFonts w:ascii="Times New Roman"/>
          <w:b w:val="false"/>
          <w:i w:val="false"/>
          <w:color w:val="ff0000"/>
          <w:sz w:val="28"/>
        </w:rPr>
        <w:t>№ 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 реконструкцию разводящих сетей в селе Майбалык и селе Конюхово.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маслихата района Магжана Жумабаева Северо-Казахстанской области от 02.06.2017 </w:t>
      </w:r>
      <w:r>
        <w:rPr>
          <w:rFonts w:ascii="Times New Roman"/>
          <w:b w:val="false"/>
          <w:i w:val="false"/>
          <w:color w:val="ff0000"/>
          <w:sz w:val="28"/>
        </w:rPr>
        <w:t>№ 11-4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с изменением, внесенным решением маслихата района Магжана Жумабаева Северо-Казахстанской области от 29.09.2017 </w:t>
      </w:r>
      <w:r>
        <w:rPr>
          <w:rFonts w:ascii="Times New Roman"/>
          <w:b w:val="false"/>
          <w:i w:val="false"/>
          <w:color w:val="ff0000"/>
          <w:sz w:val="28"/>
        </w:rPr>
        <w:t>№ 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Учесть в районном бюджете на 2017 год бюджетные кредиты из республиканского бюджета для реализации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Утвердить резерв местного исполнительного органа на 2017 год в сумме 8 685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Предусмотреть в расходах бюджета района на 2017 год расходы на оказание социальной помощи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пунктах, на приобретение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 Действие настоящего пункта распространяется на ветеринарных специалистов ветеринарных пунктов, осуществляющих деятельность в области ветеринарии.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Обеспечить в 2017 году выплату заработной платы работникам бюджетной сферы в полном объеме.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Утвердить перечень бюджетных программ сельских округов района и города Булаево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Установить, что в процессе исполнения бюджета района на 2017 год не подлежат секвестру местные бюджетные программы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Утвердить объем трансфертов, выделяемый органам местного самоуправления за счет средств бюджета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маслихата района Магжана Жумабаева Северо-Казахстанской области от 23 декабря 2016 года № 8-1 </w:t>
            </w:r>
          </w:p>
        </w:tc>
      </w:tr>
    </w:tbl>
    <w:bookmarkStart w:name="z6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2017 год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14-1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851"/>
        <w:gridCol w:w="851"/>
        <w:gridCol w:w="4217"/>
        <w:gridCol w:w="2309"/>
        <w:gridCol w:w="404"/>
        <w:gridCol w:w="88"/>
        <w:gridCol w:w="88"/>
        <w:gridCol w:w="553"/>
        <w:gridCol w:w="2312"/>
      </w:tblGrid>
      <w:tr>
        <w:trPr/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4 126 201,0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714 162,0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41 035,0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41 035,0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196 204,0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196 204,0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306 949,0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231 244,0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52 535,0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160 474,0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138 700,0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18 574,0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4 631,6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20 949,0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3 386 458,4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3 386 458,4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3 386 458,4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8"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"/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4 216 235,6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434 282,6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15 021,1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14 645,6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375,5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122 522,1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(города областного значения)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104 722,1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17 800,0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255 603,9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236 379,8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3 217,9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16 006,2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9 010,8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9 010,8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32 124,7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27 208,7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270,2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4 645,8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23 088,0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23 088,0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7 254,5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15 833,5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1 967,5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1 967,5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1 967,5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2 761 636,2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9 964,2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школы и обратно в сельской местности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9 964,2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2 730 102,0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10 997,0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2 346 974,0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50 507,0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34 033,0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73 237,0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11 019,0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8 744,0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152 969,0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41 622,0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21 570,0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21 570,0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5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298 120,0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282 474,0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29 395,2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99 559,1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2 000,0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3 745,0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67,0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17 189,6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1 128,1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549,5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72 477,7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12 641,8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9 411,1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16 710,5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13 599,0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4 000,4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434,0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434,0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15 212,0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15 212,0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9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95 116,5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37 199,7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16 961,7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3 920,0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950,0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15 368,0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42 599,1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6 393,1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4 000,0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32 205,0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15 317,7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1 706,7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13 611,0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4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289 146,6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49 296,7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49 296,7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117 935,6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9 391,1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26 772,5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74 520,0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1 163,0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5 889,0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28 191,5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10 163,9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12 715,0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5 312,6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18 439,0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7 296,0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4 498,0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5 665,0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980,0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75 283,8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75 283,8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0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132 421,5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6 909,2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6 909,2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23 799,6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23 799,6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85 536,0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18 888,2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147,9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290,0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1 200,0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4 628,9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3 784,0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7 455,0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49 142,0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16 176,7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13 126,7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3 050,0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3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15 578,4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15 578,4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9 768,4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5 810,0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6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105 749,8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58 450,1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58 450,1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47 299,7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47 299,7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1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28 508,0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18 841,0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18 841,0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9 412,0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9 300,0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112,0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255,0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255,0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18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4,6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4,6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4,6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9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30 615,9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30 615,9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12 278,5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024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12 045,2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4 500,0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331,4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1 460,8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25 354,5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28 300,0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4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28 300,0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28 300,0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28 300,0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  <w:bookmarkEnd w:id="127"/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9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2 945,5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2 945,5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2 945,5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4 257,0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3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4 257,0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4 257,0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4 257,0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-119 646,1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119 646,1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38"/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0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28 300,0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28 300,0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28 300,0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43"/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45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2 945,5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2 945,5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2 945,5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8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94 291,6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маслихата района Магжана Жумабаева Северо-Казахстанской области от 23 декабря 2016 года № 8-1</w:t>
            </w:r>
          </w:p>
        </w:tc>
      </w:tr>
    </w:tbl>
    <w:bookmarkStart w:name="z270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2018 год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69"/>
        <w:gridCol w:w="969"/>
        <w:gridCol w:w="3864"/>
        <w:gridCol w:w="2246"/>
        <w:gridCol w:w="460"/>
        <w:gridCol w:w="101"/>
        <w:gridCol w:w="101"/>
        <w:gridCol w:w="630"/>
        <w:gridCol w:w="2247"/>
      </w:tblGrid>
      <w:tr>
        <w:trPr/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0"/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3 937 647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1"/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579 994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231 730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123 939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2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3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4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3 344 953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3 344 953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55"/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6"/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3 937 647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8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398 639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101 668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(города областного значения)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101 668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242 893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242 893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1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6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9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2 783 353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школы и обратно в сельской местности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2 752 474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2 400 092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158 539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5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217 689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206 807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9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4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208 050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112 784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76 475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0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133 387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87 432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 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43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6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1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8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-2 945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  <w:bookmarkEnd w:id="263"/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5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-2 945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70"/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2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5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 к решению маслихата района Магжана Жумабаева Северо-Казахстанской области от 23 декабря 2016 года № 8-1 </w:t>
            </w:r>
          </w:p>
        </w:tc>
      </w:tr>
    </w:tbl>
    <w:bookmarkStart w:name="z444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2019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69"/>
        <w:gridCol w:w="969"/>
        <w:gridCol w:w="3864"/>
        <w:gridCol w:w="2246"/>
        <w:gridCol w:w="460"/>
        <w:gridCol w:w="101"/>
        <w:gridCol w:w="101"/>
        <w:gridCol w:w="630"/>
        <w:gridCol w:w="2247"/>
      </w:tblGrid>
      <w:tr>
        <w:trPr/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7"/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4 003 641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8"/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601 441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184 862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184 862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241 315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165 236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128 792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9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0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1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3 389 430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3 389 430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82"/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3"/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4 003 641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5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415 614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105 370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(города областного значения)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105 370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251 737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251 737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8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3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6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2 806 481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школы и обратно в сельской местности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2 774 478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2 410 364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164 311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22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225 613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214 335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80 242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6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41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215 622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7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138 243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 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0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3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76 536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8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85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-2 945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  <w:bookmarkEnd w:id="389"/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1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-2 945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96"/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98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01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 маслихата района Магжана Жумабаева Северо-Казахстанской области 23 декабря 2016 года № 8-1</w:t>
            </w:r>
          </w:p>
        </w:tc>
      </w:tr>
    </w:tbl>
    <w:bookmarkStart w:name="z618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района Магжана Жумабаева на 2017 год </w:t>
      </w:r>
    </w:p>
    <w:bookmarkEnd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маслихата района Магжана Жумабаева Северо-Казахстанской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14-1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1033"/>
        <w:gridCol w:w="1033"/>
        <w:gridCol w:w="3213"/>
        <w:gridCol w:w="2394"/>
        <w:gridCol w:w="627"/>
        <w:gridCol w:w="627"/>
        <w:gridCol w:w="217"/>
        <w:gridCol w:w="2395"/>
      </w:tblGrid>
      <w:tr>
        <w:trPr/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433 612,6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255 603,9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255 603,9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236 379,8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3 217,9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16 006,2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9 964,2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9 964,2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9 964,2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37 199,7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37 199,7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16 961,7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3 920,0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950,0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15 368,0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49 296,7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49 296,7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49 296,7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58 450,1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58 450,1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58 450,1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23 098,0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23 098,0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18 841,0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4 257,0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1588"/>
        <w:gridCol w:w="1588"/>
        <w:gridCol w:w="1588"/>
        <w:gridCol w:w="1385"/>
        <w:gridCol w:w="1588"/>
        <w:gridCol w:w="1589"/>
        <w:gridCol w:w="158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Авангардский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Александровский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Бастомарский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Возвышенский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Золотонивский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Карагугинский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Конюховский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8 339,5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13 319,0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10 868,0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28 882,3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8 184,1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11 924,8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13 766,0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11 213,8 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8 139,5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9 571,0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9 748,0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15 188,6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7 695,5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10 927,8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12 229,0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9 693,8 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8 139,5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9 571,0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9 748,0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15 188,6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7 695,5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10 927,8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12 229,0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9 693,8 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8 139,5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9 571,0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9 748,0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15 038,6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7 695,5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10 927,8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12 229,0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9 693,8 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1 320,0 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1 320,0 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1 320,0 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3 829,7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3 829,7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3 029,7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700,0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100,0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7 854,0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288,6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7 854,0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288,6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7 854,0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288,6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3 748,0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1 120,0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2 010,0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997,0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1 140,0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3 748,0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1 120,0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2 010,0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997,0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1 140,0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3 748,0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1 120,0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2 010,0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997,0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1 140,0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1"/>
        <w:gridCol w:w="1789"/>
        <w:gridCol w:w="1790"/>
        <w:gridCol w:w="1790"/>
        <w:gridCol w:w="1790"/>
        <w:gridCol w:w="1790"/>
        <w:gridCol w:w="179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Молодогвардейский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Надеждинский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Писаревский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Полудинский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9 566,0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19 244,0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10 127,0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16 215,2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16 411,0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17 141,1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18 606,0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8 908,0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9 505,0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9 927,0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9 672,2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12 364,5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11 841,1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10 705,0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8 908,0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9 505,0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9 927,0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9 672,2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12 364,5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11 841,1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10 705,0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8 908,0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9 505,0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9 927,0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9 672,2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12 214,5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9 073,2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10 705,0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2 767,9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1 291,6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900,0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1 291,6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900,0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1 291,6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900,0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458,0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8 011,0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5 883,0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754,9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6 801,0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458,0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8 011,0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5 883,0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754,9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6 801,0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458,0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8 011,0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5 883,0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754,9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6 801,0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1 728,0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3 100,0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1 728,0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3 100,0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1 728,0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3 100,0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780"/>
        <w:gridCol w:w="975"/>
        <w:gridCol w:w="773"/>
        <w:gridCol w:w="773"/>
        <w:gridCol w:w="887"/>
        <w:gridCol w:w="887"/>
        <w:gridCol w:w="887"/>
        <w:gridCol w:w="887"/>
        <w:gridCol w:w="887"/>
        <w:gridCol w:w="887"/>
        <w:gridCol w:w="887"/>
        <w:gridCol w:w="100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/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Советский</w:t>
            </w:r>
          </w:p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Тамановский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Фурмановский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Чистовский</w:t>
            </w:r>
          </w:p>
        </w:tc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12 701,0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11 062,3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17 805,9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29 618,8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13 756,7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15 668,0 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119 192,1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12 501,0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10 027,3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8 976,9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27 299,4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8 811,3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8 297,0 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23 575,0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12 501,0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10 027,3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8 976,9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27 299,4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8 811,3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8 297,0 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23 575,0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12 351,0 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10 027,3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8 976,9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11 293,2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8 811,3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8 297,0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23 575,0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16006,2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922,0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1 992,0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976,0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922,0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1 992,0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976,0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922,0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1 992,0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976,0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32 910,0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32 910,0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13 472,0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3 220,0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850,0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15 368,0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113,0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6 637,0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1 321,4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4 382,8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6 395,0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113,0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6 637,0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1 321,4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4 382,8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6 395,0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113,0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6 637,0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1 321,4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4 382,8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6 395,0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58 450,1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58 450,1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58 450,1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998,0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998,0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4 257,0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998,0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маслихата района Магжана Жумабаева Северо-Казахстанской области от 23 декабря 2016 года № 8-1</w:t>
            </w:r>
          </w:p>
        </w:tc>
      </w:tr>
    </w:tbl>
    <w:bookmarkStart w:name="z723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района Магжана Жумабаева на 2018 год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1107"/>
        <w:gridCol w:w="1107"/>
        <w:gridCol w:w="3441"/>
        <w:gridCol w:w="2127"/>
        <w:gridCol w:w="671"/>
        <w:gridCol w:w="671"/>
        <w:gridCol w:w="233"/>
        <w:gridCol w:w="2128"/>
      </w:tblGrid>
      <w:tr>
        <w:trPr/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4"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  <w:bookmarkEnd w:id="40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399 770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6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242 893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242 893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242 893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7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8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09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0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1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24 029</w:t>
            </w:r>
          </w:p>
        </w:tc>
      </w:tr>
    </w:tbl>
    <w:bookmarkStart w:name="z74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7"/>
        <w:gridCol w:w="1600"/>
        <w:gridCol w:w="1600"/>
        <w:gridCol w:w="1601"/>
        <w:gridCol w:w="1348"/>
        <w:gridCol w:w="1601"/>
        <w:gridCol w:w="1601"/>
        <w:gridCol w:w="1602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413"/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Авангардский</w:t>
            </w:r>
          </w:p>
          <w:bookmarkEnd w:id="414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Александровский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Бастомарский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Возвышенский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Золотонивский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Карагугинский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Конюховский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9 449</w:t>
            </w:r>
          </w:p>
          <w:bookmarkEnd w:id="415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13 167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8 309</w:t>
            </w:r>
          </w:p>
          <w:bookmarkEnd w:id="416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8 309</w:t>
            </w:r>
          </w:p>
          <w:bookmarkEnd w:id="417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8 309</w:t>
            </w:r>
          </w:p>
          <w:bookmarkEnd w:id="418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19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20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21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22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23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24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25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26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27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28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29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30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31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32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33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  <w:bookmarkEnd w:id="434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  <w:bookmarkEnd w:id="435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  <w:bookmarkEnd w:id="436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</w:t>
            </w:r>
          </w:p>
          <w:bookmarkEnd w:id="4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Писаревский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Полудинский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10 429</w:t>
            </w:r>
          </w:p>
          <w:bookmarkEnd w:id="4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</w:t>
            </w:r>
          </w:p>
          <w:bookmarkEnd w:id="4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</w:t>
            </w:r>
          </w:p>
          <w:bookmarkEnd w:id="4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</w:t>
            </w:r>
          </w:p>
          <w:bookmarkEnd w:id="4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  <w:bookmarkEnd w:id="4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  <w:bookmarkEnd w:id="4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  <w:bookmarkEnd w:id="4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  <w:bookmarkEnd w:id="4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  <w:bookmarkEnd w:id="4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  <w:bookmarkEnd w:id="4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909"/>
        <w:gridCol w:w="765"/>
        <w:gridCol w:w="909"/>
        <w:gridCol w:w="765"/>
        <w:gridCol w:w="765"/>
        <w:gridCol w:w="909"/>
        <w:gridCol w:w="909"/>
        <w:gridCol w:w="910"/>
        <w:gridCol w:w="910"/>
        <w:gridCol w:w="910"/>
        <w:gridCol w:w="910"/>
        <w:gridCol w:w="910"/>
        <w:gridCol w:w="91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</w:tr>
      <w:tr>
        <w:trPr/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Советский</w:t>
            </w:r>
          </w:p>
          <w:bookmarkEnd w:id="462"/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Тамановский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</w:p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Фурмановский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Чистовский</w:t>
            </w:r>
          </w:p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</w:t>
            </w:r>
          </w:p>
          <w:bookmarkEnd w:id="463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12 547</w:t>
            </w:r>
          </w:p>
          <w:bookmarkEnd w:id="464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12 547</w:t>
            </w:r>
          </w:p>
          <w:bookmarkEnd w:id="465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12 547</w:t>
            </w:r>
          </w:p>
          <w:bookmarkEnd w:id="466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67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68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69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70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71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72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73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74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885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75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76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77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78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79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80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81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  <w:bookmarkEnd w:id="482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  <w:bookmarkEnd w:id="483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  <w:bookmarkEnd w:id="484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 к решению маслихата района Магжана Жумабаева Северо-Казахстанской области от 23 декабря 2016 года № 8-1</w:t>
            </w:r>
          </w:p>
        </w:tc>
      </w:tr>
    </w:tbl>
    <w:bookmarkStart w:name="z828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района Магжана Жумабаева на 2019 год</w:t>
      </w:r>
    </w:p>
    <w:bookmarkEnd w:id="4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1107"/>
        <w:gridCol w:w="1107"/>
        <w:gridCol w:w="3441"/>
        <w:gridCol w:w="2127"/>
        <w:gridCol w:w="671"/>
        <w:gridCol w:w="671"/>
        <w:gridCol w:w="233"/>
        <w:gridCol w:w="2128"/>
      </w:tblGrid>
      <w:tr>
        <w:trPr/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6"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  <w:bookmarkEnd w:id="48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413 450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8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251 737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251 737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251 737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9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90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91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92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3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24 029</w:t>
            </w:r>
          </w:p>
        </w:tc>
      </w:tr>
    </w:tbl>
    <w:bookmarkStart w:name="z854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7"/>
        <w:gridCol w:w="1600"/>
        <w:gridCol w:w="1600"/>
        <w:gridCol w:w="1601"/>
        <w:gridCol w:w="1348"/>
        <w:gridCol w:w="1601"/>
        <w:gridCol w:w="1601"/>
        <w:gridCol w:w="1602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495"/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Авангардский</w:t>
            </w:r>
          </w:p>
          <w:bookmarkEnd w:id="496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Александровский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Бастомарский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Возвышенский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Золотонивский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Карагугинский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Конюховский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9 781</w:t>
            </w:r>
          </w:p>
          <w:bookmarkEnd w:id="497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9 516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12 758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</w:t>
            </w:r>
          </w:p>
          <w:bookmarkEnd w:id="498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11 618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</w:t>
            </w:r>
          </w:p>
          <w:bookmarkEnd w:id="499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11 618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</w:t>
            </w:r>
          </w:p>
          <w:bookmarkEnd w:id="500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11 618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01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02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03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04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05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06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07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08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09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10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11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12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13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14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15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  <w:bookmarkEnd w:id="516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  <w:bookmarkEnd w:id="517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  <w:bookmarkEnd w:id="518"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519"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</w:t>
            </w:r>
          </w:p>
          <w:bookmarkEnd w:id="5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Писаревский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Полудинский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10 791</w:t>
            </w:r>
          </w:p>
          <w:bookmarkEnd w:id="5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9 171</w:t>
            </w:r>
          </w:p>
          <w:bookmarkEnd w:id="5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9 171</w:t>
            </w:r>
          </w:p>
          <w:bookmarkEnd w:id="5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9 171</w:t>
            </w:r>
          </w:p>
          <w:bookmarkEnd w:id="5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  <w:bookmarkEnd w:id="5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  <w:bookmarkEnd w:id="5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  <w:bookmarkEnd w:id="5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  <w:bookmarkEnd w:id="5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  <w:bookmarkEnd w:id="5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  <w:bookmarkEnd w:id="5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  <w:bookmarkEnd w:id="5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898"/>
        <w:gridCol w:w="756"/>
        <w:gridCol w:w="899"/>
        <w:gridCol w:w="757"/>
        <w:gridCol w:w="899"/>
        <w:gridCol w:w="899"/>
        <w:gridCol w:w="899"/>
        <w:gridCol w:w="899"/>
        <w:gridCol w:w="899"/>
        <w:gridCol w:w="899"/>
        <w:gridCol w:w="899"/>
        <w:gridCol w:w="899"/>
        <w:gridCol w:w="90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</w:tr>
      <w:tr>
        <w:trPr/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Советский</w:t>
            </w:r>
          </w:p>
          <w:bookmarkEnd w:id="544"/>
        </w:tc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Тамановский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</w:p>
        </w:tc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Фурмановский</w:t>
            </w:r>
          </w:p>
        </w:tc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Чистовский</w:t>
            </w:r>
          </w:p>
        </w:tc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14 063</w:t>
            </w:r>
          </w:p>
          <w:bookmarkEnd w:id="545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12 923</w:t>
            </w:r>
          </w:p>
          <w:bookmarkEnd w:id="546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12 923</w:t>
            </w:r>
          </w:p>
          <w:bookmarkEnd w:id="547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12 923</w:t>
            </w:r>
          </w:p>
          <w:bookmarkEnd w:id="548"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49"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50"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51"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52"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53"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54"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55"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56"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911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57"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58"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59"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60"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61"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62"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63"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  <w:bookmarkEnd w:id="564"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  <w:bookmarkEnd w:id="565"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  <w:bookmarkEnd w:id="566"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7 решению маслихата района Магжана Жумабаева Северо-Казахстанской области от 23 декабря 2016 года № 8-1</w:t>
            </w:r>
          </w:p>
        </w:tc>
      </w:tr>
    </w:tbl>
    <w:bookmarkStart w:name="z933" w:id="5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неподлежащих секвестру в процессе исполнения бюджета района Магжана Жумабаева на 2017 год</w:t>
      </w:r>
    </w:p>
    <w:bookmarkEnd w:id="5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1"/>
        <w:gridCol w:w="3881"/>
        <w:gridCol w:w="1841"/>
        <w:gridCol w:w="4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6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69"/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Затраты 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3"/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8 к решению маслихата района Магжана Жумабаева Северо-Казахстанской области от 23 декабря 2016 года № 8-1</w:t>
            </w:r>
          </w:p>
        </w:tc>
      </w:tr>
    </w:tbl>
    <w:bookmarkStart w:name="z944" w:id="5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коммунальных государственных учреждений, которым выделены трансфертов за счет средств местного бюджета для перечисления на счета самоуправления по благоустройству и озеленению населенных пунктов в 2017 году </w:t>
      </w:r>
    </w:p>
    <w:bookmarkEnd w:id="5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9"/>
        <w:gridCol w:w="5301"/>
      </w:tblGrid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администратора бюджетной программы</w:t>
            </w:r>
          </w:p>
          <w:bookmarkEnd w:id="577"/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Выделенные трансферты для перечисления на счета самоуправления (тысяч тенге) 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Авангардского сельского округа района Магжана Жумабаева Северо-Казахстанской области"</w:t>
            </w:r>
          </w:p>
          <w:bookmarkEnd w:id="578"/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Александровского сельского округа района Магжана Жумабаева Северо-Казахстанской области"</w:t>
            </w:r>
          </w:p>
          <w:bookmarkEnd w:id="579"/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Бастомарского сельского округа района Магжана Жумабаева Северо-Казахстанской области"</w:t>
            </w:r>
          </w:p>
          <w:bookmarkEnd w:id="580"/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Возвышенского сельского округа района Магжана Жумабаева Северо-Казахстанской области"</w:t>
            </w:r>
          </w:p>
          <w:bookmarkEnd w:id="581"/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Золотонивского сельского округа района Магжана Жумабаева Северо-Казахстанской области"</w:t>
            </w:r>
          </w:p>
          <w:bookmarkEnd w:id="582"/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Карагандинского сельского округа района Магжана Жумабаева Северо-Казахстанской области"</w:t>
            </w:r>
          </w:p>
          <w:bookmarkEnd w:id="583"/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Каракогинский сельского округа района Магжана Жумабаева Северо-Казахстанской области"</w:t>
            </w:r>
          </w:p>
          <w:bookmarkEnd w:id="584"/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Конюховского сельского округа района Магжана Жумабаева Северо-Казахстанской области"</w:t>
            </w:r>
          </w:p>
          <w:bookmarkEnd w:id="585"/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Лебяжинского сельского округа района Магжана Жумабаева Северо-Казахстанской области"</w:t>
            </w:r>
          </w:p>
          <w:bookmarkEnd w:id="586"/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Молодежного сельского округа района Магжана Жумабаева Северо-Казахстанской области"</w:t>
            </w:r>
          </w:p>
          <w:bookmarkEnd w:id="587"/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Молодогвардейского сельского округа района Магжана Жумабаева Северо-Казахстанской области"</w:t>
            </w:r>
          </w:p>
          <w:bookmarkEnd w:id="588"/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Надеждинского сельского округа района Магжана Жумабаева Северо-Казахстанской области"</w:t>
            </w:r>
          </w:p>
          <w:bookmarkEnd w:id="589"/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Октябрьского сельского округа района Магжана Жумабаева Северо-Казахстанской области"</w:t>
            </w:r>
          </w:p>
          <w:bookmarkEnd w:id="590"/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Писаревского сельского округа района Магжана Жумабаева Северо-Казахстанской области"</w:t>
            </w:r>
          </w:p>
          <w:bookmarkEnd w:id="591"/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Полудинского сельского округа района Магжана Жумабаева Северо-Казахстанской области"</w:t>
            </w:r>
          </w:p>
          <w:bookmarkEnd w:id="592"/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Советского сельского округа района Магжана Жумабаева Северо-Казахстанской области"</w:t>
            </w:r>
          </w:p>
          <w:bookmarkEnd w:id="593"/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Тамановского сельского округа района Магжана Жумабаева Северо-Казахстанской области"</w:t>
            </w:r>
          </w:p>
          <w:bookmarkEnd w:id="594"/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Узынкольского сельского округа района Магжана Жумабаева Северо-Казахстанской области"</w:t>
            </w:r>
          </w:p>
          <w:bookmarkEnd w:id="595"/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Успенского сельского округа района Магжана Жумабаева Северо-Казахстанской области"</w:t>
            </w:r>
          </w:p>
          <w:bookmarkEnd w:id="596"/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Фурмановского сельского округа района Магжана Жумабаева Северо-Казахстанской области"</w:t>
            </w:r>
          </w:p>
          <w:bookmarkEnd w:id="597"/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Чистовского сельского округа района Магжана Жумабаева Северо-Казахстанской области"</w:t>
            </w:r>
          </w:p>
          <w:bookmarkEnd w:id="598"/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города Булаево района Магжана Жумабаева Северо-Казахстанской области"</w:t>
            </w:r>
          </w:p>
          <w:bookmarkEnd w:id="599"/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  <w:bookmarkEnd w:id="600"/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