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20f6c" w14:textId="0b20f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Мамлютского района Северо-Казахстанской области от 27 июня 2016 года № 5/8. Зарегистрировано Департаментом юстиции Северо-Казахстанской области 28 июля 2016 года № 3846. Утратил силу решением маслихата Мамлютского района Северо-Казахстанской области от 25 ноября 2021 года № 13/3</w:t>
      </w:r>
    </w:p>
    <w:p>
      <w:pPr>
        <w:spacing w:after="0"/>
        <w:ind w:left="0"/>
        <w:jc w:val="both"/>
      </w:pPr>
      <w:r>
        <w:rPr>
          <w:rFonts w:ascii="Times New Roman"/>
          <w:b w:val="false"/>
          <w:i w:val="false"/>
          <w:color w:val="ff0000"/>
          <w:sz w:val="28"/>
        </w:rPr>
        <w:t xml:space="preserve">
      Сноска. Утратил силу решением маслихата Мамлютского района Северо Казахстанской области от 25.11.2021 </w:t>
      </w:r>
      <w:r>
        <w:rPr>
          <w:rFonts w:ascii="Times New Roman"/>
          <w:b w:val="false"/>
          <w:i w:val="false"/>
          <w:color w:val="ff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10</w:t>
      </w:r>
      <w:r>
        <w:rPr>
          <w:rFonts w:ascii="Times New Roman"/>
          <w:b w:val="false"/>
          <w:i w:val="false"/>
          <w:color w:val="000000"/>
          <w:sz w:val="28"/>
        </w:rPr>
        <w:t xml:space="preserve"> Типовых правил оказания социальной помощи, установления размеров и определения перечня отдельных категорий нуждающихся граждан, утвержденных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Мамлютского района Северо-Казахстанской области </w:t>
      </w:r>
      <w:r>
        <w:rPr>
          <w:rFonts w:ascii="Times New Roman"/>
          <w:b/>
          <w:i w:val="false"/>
          <w:color w:val="000000"/>
          <w:sz w:val="28"/>
        </w:rPr>
        <w:t>РЕШИЛ</w:t>
      </w:r>
      <w:r>
        <w:rPr>
          <w:rFonts w:ascii="Times New Roman"/>
          <w:b w:val="false"/>
          <w:i w:val="false"/>
          <w:color w:val="000000"/>
          <w:sz w:val="28"/>
        </w:rPr>
        <w:t xml:space="preserve">: </w:t>
      </w:r>
    </w:p>
    <w:bookmarkEnd w:id="0"/>
    <w:bookmarkStart w:name="z6" w:id="1"/>
    <w:p>
      <w:pPr>
        <w:spacing w:after="0"/>
        <w:ind w:left="0"/>
        <w:jc w:val="both"/>
      </w:pPr>
      <w:r>
        <w:rPr>
          <w:rFonts w:ascii="Times New Roman"/>
          <w:b w:val="false"/>
          <w:i w:val="false"/>
          <w:color w:val="000000"/>
          <w:sz w:val="28"/>
        </w:rPr>
        <w:t xml:space="preserve">
      1. Установить размеры социальной помощи для отдельно взятой категории получателей к памятным датам и праздничным дням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7" w:id="2"/>
    <w:p>
      <w:pPr>
        <w:spacing w:after="0"/>
        <w:ind w:left="0"/>
        <w:jc w:val="both"/>
      </w:pPr>
      <w:r>
        <w:rPr>
          <w:rFonts w:ascii="Times New Roman"/>
          <w:b w:val="false"/>
          <w:i w:val="false"/>
          <w:color w:val="000000"/>
          <w:sz w:val="28"/>
        </w:rPr>
        <w:t xml:space="preserve">
      2. Настоящее решение вводится в действие со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сессии маслихата</w:t>
            </w:r>
          </w:p>
          <w:p>
            <w:pPr>
              <w:spacing w:after="20"/>
              <w:ind w:left="20"/>
              <w:jc w:val="both"/>
            </w:pPr>
            <w:r>
              <w:rPr>
                <w:rFonts w:ascii="Times New Roman"/>
                <w:b w:val="false"/>
                <w:i/>
                <w:color w:val="000000"/>
                <w:sz w:val="20"/>
              </w:rPr>
              <w:t>Мамлютского района</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Жунусов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p>
          <w:p>
            <w:pPr>
              <w:spacing w:after="20"/>
              <w:ind w:left="20"/>
              <w:jc w:val="both"/>
            </w:pPr>
          </w:p>
          <w:p>
            <w:pPr>
              <w:spacing w:after="20"/>
              <w:ind w:left="20"/>
              <w:jc w:val="both"/>
            </w:pPr>
            <w:r>
              <w:rPr>
                <w:rFonts w:ascii="Times New Roman"/>
                <w:b w:val="false"/>
                <w:i/>
                <w:color w:val="000000"/>
                <w:sz w:val="20"/>
              </w:rPr>
              <w:t>Мамлютского района</w:t>
            </w: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Нурмуканова</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Аким</w:t>
            </w:r>
          </w:p>
          <w:p>
            <w:pPr>
              <w:spacing w:after="20"/>
              <w:ind w:left="20"/>
              <w:jc w:val="both"/>
            </w:pPr>
            <w:r>
              <w:rPr>
                <w:rFonts w:ascii="Times New Roman"/>
                <w:b w:val="false"/>
                <w:i/>
                <w:color w:val="000000"/>
                <w:sz w:val="20"/>
              </w:rPr>
              <w:t>Северо-Казахстанской области</w:t>
            </w:r>
          </w:p>
          <w:p>
            <w:pPr>
              <w:spacing w:after="0"/>
              <w:ind w:left="0"/>
              <w:jc w:val="left"/>
            </w:pPr>
          </w:p>
          <w:p>
            <w:pPr>
              <w:spacing w:after="20"/>
              <w:ind w:left="20"/>
              <w:jc w:val="both"/>
            </w:pPr>
            <w:r>
              <w:rPr>
                <w:rFonts w:ascii="Times New Roman"/>
                <w:b w:val="false"/>
                <w:i/>
                <w:color w:val="000000"/>
                <w:sz w:val="20"/>
              </w:rPr>
              <w:t>27 июня 2016 года</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Мамлютского района Северо-Казахстанской области от 27 июня 2016 года № 5/8</w:t>
            </w:r>
          </w:p>
        </w:tc>
      </w:tr>
    </w:tbl>
    <w:bookmarkStart w:name="z12" w:id="3"/>
    <w:p>
      <w:pPr>
        <w:spacing w:after="0"/>
        <w:ind w:left="0"/>
        <w:jc w:val="left"/>
      </w:pPr>
      <w:r>
        <w:rPr>
          <w:rFonts w:ascii="Times New Roman"/>
          <w:b/>
          <w:i w:val="false"/>
          <w:color w:val="000000"/>
        </w:rPr>
        <w:t xml:space="preserve"> Размеры социальной помощи для отдельно взятой категории получателей к памятным датам и праздничным дням </w:t>
      </w:r>
    </w:p>
    <w:bookmarkEnd w:id="3"/>
    <w:p>
      <w:pPr>
        <w:spacing w:after="0"/>
        <w:ind w:left="0"/>
        <w:jc w:val="both"/>
      </w:pPr>
      <w:r>
        <w:rPr>
          <w:rFonts w:ascii="Times New Roman"/>
          <w:b w:val="false"/>
          <w:i w:val="false"/>
          <w:color w:val="ff0000"/>
          <w:sz w:val="28"/>
        </w:rPr>
        <w:t xml:space="preserve">
      Сноска. Приложение в редакции решения маслихата Мамлютского района Северо-Казахстанской области от 09.09.2019 </w:t>
      </w:r>
      <w:r>
        <w:rPr>
          <w:rFonts w:ascii="Times New Roman"/>
          <w:b w:val="false"/>
          <w:i w:val="false"/>
          <w:color w:val="ff0000"/>
          <w:sz w:val="28"/>
        </w:rPr>
        <w:t>№ 55/3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маслихата Мамлютского района Северо-Казахстанской области от 26.02.2020 </w:t>
      </w:r>
      <w:r>
        <w:rPr>
          <w:rFonts w:ascii="Times New Roman"/>
          <w:b w:val="false"/>
          <w:i w:val="false"/>
          <w:color w:val="ff0000"/>
          <w:sz w:val="28"/>
        </w:rPr>
        <w:t>№ 64/4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редакции решения маслихата Мамлютского района Северо-Казахстанской области от 12.05.2020 </w:t>
      </w:r>
      <w:r>
        <w:rPr>
          <w:rFonts w:ascii="Times New Roman"/>
          <w:b w:val="false"/>
          <w:i w:val="false"/>
          <w:color w:val="ff0000"/>
          <w:sz w:val="28"/>
        </w:rPr>
        <w:t>№ 70/3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12.02.2021 </w:t>
      </w:r>
      <w:r>
        <w:rPr>
          <w:rFonts w:ascii="Times New Roman"/>
          <w:b w:val="false"/>
          <w:i w:val="false"/>
          <w:color w:val="ff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0222"/>
        <w:gridCol w:w="1685"/>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и праздничных дней и категорий получателей социальной помощи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социальной помощи (месячный расчетный показатель)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принимавшие участие в качестве миротворцев в международной миротворческой операции в Ираке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принимавшие участие в урегулировании межэтнического конфликта в Нагорном Карабахе</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Отечества- 7 мая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100 (сто)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ССР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4"/>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4"/>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15 (пятнадцать)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кавалеры орденов Славы трех степеней, Трудовой Славы трех степеней</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Еңбек Ері"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