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0d4b" w14:textId="ca50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Тайыншинского района Северо-Казахстанской области от 23 декабря 2015 года № 346 "О бюджете Тайыншинского района Северо-Казахстанской области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10 февраля 2016 года N 361. Зарегистрировано Департаментом юстиции Северо-Казахстанской области 25 февраля 2016 года N 3634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2016 - 2018 годы" от 23 декабря 2015 года № 346 (зарегистрировано в Реестре государственной регистрации нормативных правовых актах под № 3541 от 12 января 2016 года, опубликовано в районной газете от 5 февраля 2016 года "Тайынша таңы", в районной газете от 5 февраля 2016 года "Тайыншинские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Тайыншинского района Северо-Казахстанской области на 2016 - 2018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4765360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910482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- 32083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3813795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4793787, 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- 26102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26102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     – - 8585, 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- 8585, 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2372, 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местного исполнительного органа района на 2016 год в сумме 1398,7 тысяч тенге.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Предусмотреть расходы районного бюджета за счет свободных остатков бюджетных средств, сложившихся на начало финансового года, и возврата целевых трансфертов республиканского и областного бюджетов, недоиспользованных в 2015 году,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10 февраля 2016 года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23 декабря 2015 года № 346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3"/>
        <w:gridCol w:w="1255"/>
        <w:gridCol w:w="1255"/>
        <w:gridCol w:w="5572"/>
        <w:gridCol w:w="3345"/>
      </w:tblGrid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 маслихата Тайыншинского района Северо-Казахстанской области от 10 февраля 2016 года № 361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 к решению маслихата Тайыншинского района Северо-Казахстанской области от 23 декабря 2015 года № 346 </w:t>
            </w:r>
          </w:p>
        </w:tc>
      </w:tr>
    </w:tbl>
    <w:bookmarkStart w:name="z2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2016 года, и возврат целевых трансфертов, недоиспользованных в 2015 году</w:t>
      </w:r>
    </w:p>
    <w:bookmarkEnd w:id="1"/>
    <w:bookmarkStart w:name="z2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4"/>
        <w:gridCol w:w="1083"/>
        <w:gridCol w:w="1854"/>
        <w:gridCol w:w="1471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bookmarkStart w:name="z2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839"/>
        <w:gridCol w:w="1839"/>
        <w:gridCol w:w="1839"/>
        <w:gridCol w:w="2022"/>
        <w:gridCol w:w="3465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