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b73c" w14:textId="dcab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на территории Тайыншинского района Северо-Казахстанской области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Тайыншинского района Северо-Казахстанской области от 31 марта 2016 года N 18. Зарегистрировано Департаментом юстиции Северо-Казахстанской области 4 апреля 2016 года N 3677. Утратило силу решением акима Тайыншинского района Северо-Казахстанской области от 11 июля 2016 года N 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Тайыншинского района Северо-Казахстанской области от 11.07.2016 </w:t>
      </w:r>
      <w:r>
        <w:rPr>
          <w:rFonts w:ascii="Times New Roman"/>
          <w:b w:val="false"/>
          <w:i w:val="false"/>
          <w:color w:val="ff0000"/>
          <w:sz w:val="28"/>
        </w:rPr>
        <w:t>N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4 и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аким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Объявить на территории села Донецкое Донецкого сельского округа Тайыншинского района Северо-Казахстанской области чрезвычайную ситуацию природного характера местного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Ввести режим чрезвычайной ситуации функционирования районной территориальной подсистемы государственной системы гражданской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курирующего заместителя акима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 и распространяется на правоотношения, возникшие с 31 марта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