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3d63" w14:textId="9f23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23 декабря 2015 года № 346 "О бюджете Тайыншинского района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18 марта 2016 года N 367. Зарегистрировано Департаментом юстиции Северо-Казахстанской области 5 апреля 2016 года N 3680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2016-2018 годы" от 23 декабря 2015 года № 346 (зарегистрировано в Реестре государственной регистрации нормативных правовых актах под № 3541 от 12 января 2016 года, опубликовано в районной газете от 5 февраля 2016 года "Тайынша таңы", в районной газете от 5 февраля 2016 года "Тайыншинские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Тайыншинского района Северо-Казахстанской области на 2016-2018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4835862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910482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– 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- 32083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3884297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4864289,7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6259,6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- 26102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26102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- 8585, 3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бюджета- 8585, 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2372, 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целевые трансферты из республиканского бюджета на 2016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823 968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75482 тысяч тенге -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106111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9506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1248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16149 тысяч тенге -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19821 тысяч тенге - на оказание социальной защиты и помощи населению в рамках реализации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развитие системы водоснабжения и водоотведения – 363295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обеспечение компенсации потерь местных бюджетов и экономической стабильности регионов - 36757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учебников для школ района - 26519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компьютеров для школ района - 10238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проектирование, развитие и (или) обустройство инженерно- коммуникационной инфраструктуры - 28027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Учесть в бюджете района на 2016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развитие системы водоснабжения и водоотведения – 40366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системы водоснабжения в сельских населенных пунктах - 2150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обеспечение компенсации потерь местных бюджетов и экономической стабильности регионов - 5718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софинансирование ремонта социально-культурных объектов - 5718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ХLIX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18 марта 2016 года № 367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Тайыншинского района Северо-Казахстанской области от 23 декабря 2015 года №346 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0"/>
        <w:gridCol w:w="1193"/>
        <w:gridCol w:w="1193"/>
        <w:gridCol w:w="5903"/>
        <w:gridCol w:w="3181"/>
      </w:tblGrid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 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