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9dc1" w14:textId="8db9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23 декабря 2015 года № 346 "О бюджете Тайыншинского района Северо-Казахстанской области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28 октября 2016 года N 29. Зарегистрировано Департаментом юстиции Северо-Казахстанской области 24 ноября 2016 года N 3940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бюджете Тайыншинского района Северо-Казахстанской области на 2016-2018 годы" от 23 декабря 2015 года № 346 (зарегистрировано в Реестре государственной регистрации нормативных правовых актах под № 3541 от 12 января 2016 года, опубликовано в районной газете от 5 февраля 2016 года "Тайынша таңы", в районной газете от 5 февраля 2016 года "Тайыншинские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Утвердить бюджет Тайыншинского района Северо-Казахстанской области на 2016-2018 (далее бюджет района)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- 5033849,9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- 983457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- 17227,5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основного капитала - 55719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- 3977446,4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- 5036175,6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- 6259,2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- 9591,6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- 3332,4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- 8584,9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- 8584,9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- 9545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- 3332,4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2372,3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Утвердить резерв местного исполнительного органа района на 2016 год в сумме 6973,7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Учесть целевые трансферты из республиканского бюджета на 2016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886675 тысяч тенге -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73069 тысяч тенге -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109615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9506 тысяч тенге -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1248 тысяч тенге -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4887 тысяч тенге - на внедрение обусловленной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19821 тысяч тенге - на оказание социальной защиты и помощи населению в рамках реализации плана мероприятий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развитие системы водоснабжения и водоотведения - 363295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обеспечение компенсации потерь местных бюджетов и экономической стабильности регионов - 42997 тысяч тенге,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учебников для школ района - 26519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компьютеров для школ района - 10238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техническое обслуживание порталов и сайтов школ района - 2240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изготовление проектно сметной документации и государственной экспертизы на капитальный ремонт школ - 4000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 создание цифровой образовательной инфраструктуры - 20832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Учесть в бюджете района на 2016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развитие системы водоснабжения и водоотведения – 40366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развитие системы водоснабжения в сельских населенных пунктах - 3849,7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 обеспечение компенсации потерь местных бюджетов и экономической стабильности регионов - 4781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софинансирование ремонта социально-культурных объектов - 4781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на реализацию мероприятий Дорожной карты занятости 2020,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2015 № 162 "Об утверждении Дорожной карты занятости 2020" - 802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проведение профилактических мероприятий против энзоотических болезней – 6369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приобретение модульной котельни для Петровской школы - 10000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на проведение работ по обустройству скотомогильников (сибиреязвенных захоронений) - 327,4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8) на выполнение работ по внесению сибиреязвенных захоронений на топографические карты - 319,3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развитие городов и сельских населенных пунктов в рамках Дорожной карты занятости 2020, утвержденной Постановлением Правительства Республики Казахстан от 31 марта 2015 № 162 "Об утверждении Дорожной карты занятости 2020" - 22988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Шарипов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28 октября 2016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маслихата Тайыншинского района Северо-Казахстанской области от 23 декабря 2015 года № 346 </w:t>
            </w:r>
          </w:p>
        </w:tc>
      </w:tr>
    </w:tbl>
    <w:bookmarkStart w:name="z6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5033849,9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3977446,4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3977446,4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3977446,4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211"/>
        <w:gridCol w:w="1211"/>
        <w:gridCol w:w="5854"/>
        <w:gridCol w:w="3171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5036175,6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3403388,1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3020254,1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- 8584,9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28 октября 2016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Тайыншинского района Северо-Казахстанской области от 23 декабря 2015 года № 346</w:t>
            </w:r>
          </w:p>
        </w:tc>
      </w:tr>
    </w:tbl>
    <w:bookmarkStart w:name="z26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211"/>
        <w:gridCol w:w="1211"/>
        <w:gridCol w:w="4428"/>
        <w:gridCol w:w="2816"/>
        <w:gridCol w:w="499"/>
        <w:gridCol w:w="499"/>
        <w:gridCol w:w="499"/>
        <w:gridCol w:w="142"/>
        <w:gridCol w:w="142"/>
      </w:tblGrid>
      <w:tr>
        <w:trPr/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1389"/>
        <w:gridCol w:w="1188"/>
        <w:gridCol w:w="1389"/>
        <w:gridCol w:w="1389"/>
        <w:gridCol w:w="1389"/>
        <w:gridCol w:w="1389"/>
        <w:gridCol w:w="1389"/>
        <w:gridCol w:w="139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Тайынша Тайыншинского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Абайского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"Аппарат акима Амандыкского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Зеленогайского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1285"/>
        <w:gridCol w:w="1285"/>
        <w:gridCol w:w="1100"/>
        <w:gridCol w:w="1286"/>
        <w:gridCol w:w="1100"/>
        <w:gridCol w:w="1100"/>
        <w:gridCol w:w="1286"/>
        <w:gridCol w:w="1286"/>
        <w:gridCol w:w="1287"/>
      </w:tblGrid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Летовочного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Тихоокеанского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Чермошнянского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28 октября 2016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Тайыншинского района Северо-Казахстанской области от 23 декабря 2015 года № 346</w:t>
            </w:r>
          </w:p>
        </w:tc>
      </w:tr>
    </w:tbl>
    <w:bookmarkStart w:name="z3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самоуправления между аппаратами акима района в городе, города районного значения, поселка, села, сельского округа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1755"/>
        <w:gridCol w:w="1530"/>
        <w:gridCol w:w="2585"/>
        <w:gridCol w:w="3104"/>
        <w:gridCol w:w="630"/>
        <w:gridCol w:w="630"/>
        <w:gridCol w:w="630"/>
        <w:gridCol w:w="179"/>
        <w:gridCol w:w="179"/>
      </w:tblGrid>
      <w:tr>
        <w:trPr/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86228,0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7"/>
        <w:gridCol w:w="1341"/>
        <w:gridCol w:w="1341"/>
        <w:gridCol w:w="1341"/>
        <w:gridCol w:w="1342"/>
        <w:gridCol w:w="1342"/>
        <w:gridCol w:w="1342"/>
        <w:gridCol w:w="1342"/>
        <w:gridCol w:w="134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Тайынша Тайыншинского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Абайского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ГУ "Аппарат акима Амандыкского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Зеленогайского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273"/>
        <w:gridCol w:w="1273"/>
        <w:gridCol w:w="1273"/>
        <w:gridCol w:w="1273"/>
        <w:gridCol w:w="1057"/>
        <w:gridCol w:w="1057"/>
        <w:gridCol w:w="1273"/>
        <w:gridCol w:w="1274"/>
        <w:gridCol w:w="1274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Летовочного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Тихоокеанского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Чермошнянского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