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6b99" w14:textId="4b86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Тимирязевского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19 февраля 2016 года № 52. Зарегистрировано Департаментом юстиции Северо-Казахстанской области 17 марта 2016 года № 3661. Утратило силу постановлением акимата Тимирязевского района Северо-Казахстанской области от 25 мая 2018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Тимирязевского района Северо-Казахстанской области от 25.05.2018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Тимирязевского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Тимирязевского района Северо-Казахстанской области от 19 февраля 2016 года № 52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Тимирязевского района Северо-Казахстанской области"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Тимирязевского района Северо-Казахстанской области" является государственным органом Республики Казахстан, осуществляющим функции местного государственного управления в сфере трудовых отношений, обеспечения занятости и реализации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Тимирязевского района Северо-Казахстанской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занятости и социальных программ Тимирязевского района Северо-Казахстанской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Тимирязевского района Северо-Казахстанской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Тимирязевского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Тимирязевского района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Тимирязевского района Северо-Казахстанской области" по вопросам своей компетенции в установленном законодательством порядке принимает решения, оформленные приказами руководителя государственного учреждения "Отдел занятости и социальных программ Тимирязевского района Северо-Казахстанской области",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Тимирязевского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индекс 151100, Северо-Казахстанская область, Тимирязевский район, село Тимирязево, улица Ш. Уалиханова,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"Солтүстік Қазақстан облысы, Тимирязев ауданының жұмыспен қамту және әлеуметтік бағдарламалар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занятости и социальных программ Тимирязевского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занятости и социальных программ Тимирязевского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Тимирязевского района Северо-Казахстанской области"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Тимирязевского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Тимирязевского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занятости и социальных программ Тимирязевского района Северо-Казахстанской области" законодательными актами предоставлено право осуществлять, приносящую доходы деятельности,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занятости и социальных программ Тимирязевского района Северо-Казахстанской области"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занятости и социальных программ Тимирязевского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единой государственной политики в области трудовых отношений, занятости и социальных программ на территории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развитие социального партнерства в районе, социально-экономических и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реализация основных направлений социальной политики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учет по количеству заключенных коллективных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вопросам социального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участвует в разработке проектов программ, мероприятий, направленных на повышение уровня жизни населения и эффективности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организует оказание социальной помощи и координируют оказание благотворительной помощи инвалидам, участникам и ветеранам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оказывает социальную помощь социально уязвимым слоям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оказывает специальные социальные услуги в условиях ухода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ведет прием граждан, рассматривает заявления, жалобы, обращения физических и юридических лиц по вопросам, отнесенным к компетенции отдела и принимает по ним необходимые меры,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функции государства по опеке и попечительству в отношении совершеннолетних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оказывает государственные услуги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 в установленном порядке семинары, совещания по вопросам занятости и социальной защиты населения, а также разъяснительную работу среди населения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функции в соответствии с компетенцией, предусмотренной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запрашивать у местных исполнительных органов в области образования, организаций образования, учебных центров при организациях, имеющих право на образовательную деятельность, осуществляющих профессиональное обучение, сведения о трудоустройстве выпускников, информацию о профессиях (специальностях), по которым ведется обучение, количестве подготовленных и планируемых к подготовке и выпуску специалистов по конкретным профессиям (специальностям);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запрашивать у работодателей информацию о прогнозной потребности в кадрах;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обращаться с запросом в местные исполнительные органы области, района, сельских округов за информацией, необходимой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законодательством порядке необходимые информационные материалы от государственных органов и от других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проводить в установленном порядке семинары, совещания по вопросам занятости и социальной защиты населения, а также разъяснительную работу среди населения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и прогнозировать спрос и предложение на рынке труда и информировать об этом население и местные исполнительные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мониторинг предприятий с рисками высвобождения и сокращения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действующим законодательством Республики Казахстан.</w:t>
      </w:r>
    </w:p>
    <w:bookmarkEnd w:id="5"/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занятости и социальных программ Тимирязевского района Северо-Казахстанской области"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занятости и социальных программ Тимирязевского района Северо-Казахстанской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Тимирязевского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Руководитель государственного учреждения "Отдел занятости и социальных программ Тимирязевского района Северо-Казахстанской области"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занятости и социальных программ Тимирязевского района Северо-Казахстанской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государственного учреждения "Отдел занятости и социальных программ Тимирязевского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 деятельностью государственного учреждения "Отдел занятости и социальных программ Тимирязевского района Северо-Казахстанской области" и несет персональную ответственность за выполнение возложенных на государственное учреждение "Отдел занятости и социальных программ Тимирязевского района Северо-Казахстанской области" задач и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назначает и освобождает от должности работников государственного учреждения "Отдел занятости и социальных программ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решает вопросы поощрения работников, оказания им материальной помощи, наложения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контрольные функции за соблюдением законодательства о государственной службе, о социальной защите и занятости населения, антикоррупционного законодательства и других законодательных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утверждает индивидуальный план финансирования государственного учреждения "Отдел занятости и социальных программ Тимирязевского района Северо-Казахстанской области", распоряжается финансовыми средствами, предусмотренными бюджетом и обеспечивает контроль над целевым расходованием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ведет прием граждан по вопросам, входящим в компетенцию государственного учреждения "Отдел занятости и социальных программ Тимирязевского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издает в пределах своей компетенции приказы, организует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соблюдением работниками государственного учреждения "Отдел занятости и социальных программ Тимирязевского района Северо-Казахстанской области" норм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занятости и социальных программ Тимирязевского района Северо-Казахстанской области" в других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без доверенности действия от имени государственного учреждения "Отдел занятости и социальных программ Тимирязевского района Северо-Казахстанской области", наделяет от имени государственного учреждения других работников отдела полномочиями на совершение определенных действий в интересах государственного учреждения "Отдел занятости и социальных программ Тимирязевского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акимом района и курирующим заместителем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занятости и социальных программ Тимирязевского района Северо-Казахстанской области" в период его отсутствия осуществляется заместителем руководителя либо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определяет полномочия своего заместителя в соответствии с действующим законодательством.</w:t>
      </w:r>
    </w:p>
    <w:bookmarkEnd w:id="7"/>
    <w:bookmarkStart w:name="z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занятости и социальных программ Тимирязевского района Северо-Казахстанской области"</w:t>
      </w:r>
    </w:p>
    <w:bookmarkEnd w:id="8"/>
    <w:bookmarkStart w:name="z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занятости и социальных программ Тимирязевского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занятости и социальных программ Тимирязевского района Северо-Казахстанской области" формируется за счет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занятости и социальных программ Тимирязевского района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занятости и социальных программ Тимирязевского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Сведения об учредителе и уполномоченном органе</w:t>
      </w:r>
    </w:p>
    <w:bookmarkEnd w:id="10"/>
    <w:bookmarkStart w:name="z7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Учредителем и уполномоченным органом по руководству государственного учреждения "Отдел занятости и социальных программ Тимирязевского района Северо-Казахстанской области" является акимат Тимирязевского района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учредителя: 151100, Северо-Казахстанская область, Тимирязевский район, село Тимирязево, улица Ш.Уалиханова,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Учредитель утверждает, вносит изменения и дополнения в Положение, принимает решение о ликвидации и реорганизации государственного учреждения "Отдел занятости и социальных программ Тимирязевского района Северо-Казахстанской области".</w:t>
      </w:r>
    </w:p>
    <w:bookmarkEnd w:id="11"/>
    <w:bookmarkStart w:name="z8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"Отдел занятости и социальных программ Тимирязевского района Северо-Казахстанской области"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Режим работы государственного учреждения устанавливается регламентом работы государственного учреждения "Отдел занятости и социальных программ Тимирязевского района Северо-Казахстанской области" и не должен противоречить нормам трудового законодательства Республики Казахстан.</w:t>
      </w:r>
    </w:p>
    <w:bookmarkEnd w:id="13"/>
    <w:bookmarkStart w:name="z8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ликвидация государственного учреждения "Отдел занятости и социальных программ Тимирязевского района Северо-Казахстанской области"</w:t>
      </w:r>
    </w:p>
    <w:bookmarkEnd w:id="14"/>
    <w:bookmarkStart w:name="z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учреждения "Отдел занятости и социальных программ Тимирязевского района Северо-Казахстанской области" осуществляются в соответствии с законодательством Республики Казахстан.</w:t>
      </w:r>
    </w:p>
    <w:bookmarkEnd w:id="15"/>
    <w:bookmarkStart w:name="z8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занятости и социальных программ Тимирязевского района Северо-Казахстанской области"</w:t>
      </w:r>
    </w:p>
    <w:bookmarkEnd w:id="16"/>
    <w:bookmarkStart w:name="z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занятости населения Отдела занятости и социальных программ акимата Тимирязевского района Северо-Казахстанской области"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