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5a5a8" w14:textId="895a5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Уалихановского районного маслихата от 23 декабря 2015 года № 10-36 с "Об утверждении Положения государственного учреждения "Аппарат Уалихановского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8 декабря 2016 года № 7-9 с. Зарегистрировано Департаментом юстиции Северо-Казахстанской области 5 января 2017 года № 3996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Уалихановский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от 23 декабря 2015 года № 10-36 с "Об утверждении Положения государственного учреждения "Аппарат Уалихановского районного маслихата" (зарегистрированное в Реестре государственной регистрации нормативных правовых актов под № 3564 от 18 января 2016 года, опубликовано в информационно-правовой системе "Әділет" от 28 января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ІХ сессии VІ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Латыпова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Уалихановского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Кадиров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