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6a47" w14:textId="e436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по Уалихановскому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5 декабря 2016 года № 301. Зарегистрировано Департаментом юстиции Северо-Казахстанской области 6 января 2017 года № 4003. Утратило силу постановлением акимата Уалихановского района Северо-Казахстанской области от 19 апреля 2019 года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Уалихановского района Северо-Казахстанской области от 19.04.2019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торговли",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Уалихановского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курирующего заместителя акима Уалихановского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Турегельдин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Уалихановского района Север-Казахстанской области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Уалихановского района Северо-Казахстанской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0"/>
        <w:gridCol w:w="1153"/>
        <w:gridCol w:w="9357"/>
      </w:tblGrid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установки автолавок и (или) палаток (павильонов)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 улица Гагарина,70, центральный рынок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Кишкенекольский сельский округ 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 улица Уалиханова, 86, центральная площадь, в дни проведения культурно-массовых мероприятии.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Кишкенекольский сельский округ 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Кишкенеколь улица Ахметжан Казымбетова, 26, стадион имени Ахметжан Казымбетова в дни проведения культурно-массовых мероприятии.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Актуесай улица Жумабаева, 9, возле Актуесайской средней школы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Кондыбай улица Мира, 17, возле сельского клуба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Актуесайский сельский округ 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Кузексай улица Алтынсарина,12, возле сельского клуба 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Бидайык улица Жапарова, 23, возле здания врачебной амбулатории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сельский округ 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Ундрус улица Жунусова,9, возле детской площадки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сельский округ 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Мырзагуль улица Школьная, 14, возле Мырзагульской средней школы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Бидайыкский сельский округ 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Жумысшы улица Жунусова,7, возле пункта раздачи воды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Мортык улица Интернациональная,13, возле магазина "Елнур" 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 улица Парковая, 28, возле Ельтайской средней школы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Каратерек улица Торговая, 12, перед зданием государственного учреждения "Аппарата акима Каратерекского сельского округа Уалихановского района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Амангельды улица Басты, 7, перед зданием государственного учреждения "Аппарата акима Амангельдинского сельского округа Уалихановского района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Тлеусай улица Школьная, 5, возле Тлеусайской средней школы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 возле пекарни индивидуального предпринимателя "Муканова"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 улица Мира, 5, возле пункта раздачи воды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Молодая Гвардия улица Ленина, 10, возле сельского стадиона 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 возле Кайратской средней школы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 улица Иманова, 13, перед сельским клубом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Аккудык улица Мира, 15, возле здания Государственного учреждения "Аппарата акима Карасуского сельского округа Уалихановского района Северо-Казахстанской области" 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Карасуский сельский округ 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Золотая Нива улица Абая, 18, возле жилого дома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Кулыкол улица Габдуллина, 14, возле столовой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 улица Сейфуллина, 24, возле пункта раздачи воды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 улица Муканова, 1, возле Берекинской средней школы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Тельжан улица Мира, 12, возле сельского клуба</w:t>
            </w:r>
          </w:p>
        </w:tc>
      </w:tr>
      <w:tr>
        <w:trPr>
          <w:trHeight w:val="30" w:hRule="atLeast"/>
        </w:trPr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Кобенсай возле сельского клуба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