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ba05" w14:textId="0eeb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маслихата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12 февраля 2016 года № 46/2. Зарегистрировано Департаментом юстиции Северо-Казахстанской области 16 марта 2016 года № 3657. Утратило силу решением маслихата района Шал акына Северо-Казахстанской области от 23 февраля 2017 года № 11/4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Шал акына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маслихата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района Шал акына Северо-Казахстанской области от 12 февраля 2016 года № 46/2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Шал акына"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Шал акына"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маслихата района Шал акына"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Оценка деятельности служащего корпуса "Б" проводится Комиссией по оценке (далее - Комиссия),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государственного учреждения "Аппарат маслихата района Шал акына"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учреждения "Аппарат маслихата района Шал акына",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учреждению "Аппарат маслихата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специалисту, в должностные обязанности которого входит ведение кадровой работы.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Руководитель структурного подразделения государственного учреждения "Аппарат маслихата района Шал акына" (далее – руководитель структурного подразделения)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секретаря маслихата района Шал акына, руководителя структурного подразделения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в должностные обязанности которого входит ведение кадровой работы,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специалистом, в должностные обязанности которого входит ведение кадровой работы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руководителем структурного подразделения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руководителю структурного подразделения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Руководитель структурного подразделения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руководителем структурного подразделения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Руководитель структурного подразделения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руководителем структурного подразделения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аппарате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решения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государственного учреждения "Аппарат маслихата района Шал акына" </w:t>
            </w:r>
          </w:p>
        </w:tc>
      </w:tr>
    </w:tbl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 (при его наличии) 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государственного учреждения "Аппарат маслихата района Шал акына" </w:t>
            </w:r>
          </w:p>
        </w:tc>
      </w:tr>
    </w:tbl>
    <w:bookmarkStart w:name="z1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 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государственного учреждения "Аппарат маслихата района Шал акына" </w:t>
            </w:r>
          </w:p>
        </w:tc>
      </w:tr>
    </w:tbl>
    <w:bookmarkStart w:name="z1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"/>
    <w:bookmarkStart w:name="z1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района Шал акына"</w:t>
            </w:r>
          </w:p>
        </w:tc>
      </w:tr>
    </w:tbl>
    <w:bookmarkStart w:name="z1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1"/>
    <w:bookmarkStart w:name="z1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маслихата района Шал акына"</w:t>
            </w:r>
          </w:p>
        </w:tc>
      </w:tr>
    </w:tbl>
    <w:bookmarkStart w:name="z1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"/>
    <w:bookmarkStart w:name="z1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1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0"/>
        <w:gridCol w:w="3306"/>
        <w:gridCol w:w="2300"/>
        <w:gridCol w:w="3306"/>
        <w:gridCol w:w="1088"/>
      </w:tblGrid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