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7d3f7" w14:textId="ab7d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района Шал акына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28 апреля 2016 года № 84. Зарегистрировано Департаментом юстиции Северо-Казахстанской области 27 мая 2016 года № 3770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торговли",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специально отведенные места для осуществления выездной торговли на территории района Шал акына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Ответственность за исполнение настоящего постановления возложить на руководителя государственного учреждения "Отдел предпринимательства района Шал акына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района Шал акына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Е.Сагдиев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"Территориальная инспекция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Комитета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государственной инспекции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агропромышленном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комплексе Министерства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28 апреля 2016 год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Е.Байгунаков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по защите прав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потребителей 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по защите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 потребителей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Агенства Республики Казастан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защите прав потребителей"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28 апреля 2016 год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М.Балонкина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Шал акына Северо-Казахстанской области от 28 апреля 2016 года № 84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района Шал акына Северо-Казахстанской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6"/>
        <w:gridCol w:w="9744"/>
      </w:tblGrid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установки автолавок и (или) палаток (павильонов)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Сергеевка, улица Победы, 35, Центральная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Сергеевка, улица Мира, стадион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Сергеевка, улица Мира, автостанция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Сергеевка, переулок Ленинградский, 2 район насосной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Афанасьевка, район магазинов "Придорожка" и "Дуэт"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Каратал, район магазина "Самрук"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Ыскака Ыбыраева, район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Коктерек, район памятника "Победы"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Акан-барак, район станции технического обслуживания индивидуального предпринимателя Прусс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Мерген, район магазина "Рахимов"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Городецкое, район территории сельского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Баганаты, район территории 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Коноваловка, район 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Жана-жол, район магазина Биканов А.К.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Кенес, район магазина Махметова Г.Е.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Кривощеково, район территории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Алка-Агаш, район магазина "Арайлым"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Социал, район магазина "Рахим"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Узынжар, район магазина "Удача"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Водопроводное, район магазина "Меркурий"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Повозочное, улица Мира, район центральной площади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Берлик, улица Длинная район клуба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Минеевка, улица Школьная район магазина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Новопокровка, район магазина "Дарина"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Аксу, район магазина Наргужиных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Белоглинка, район бывшей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Енбек, район здания сельского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Жанасу, район магазина Ескендировых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Семиполка, район сельской столовой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Ступинка, район магазина "Изюминка"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Жалтырь, район магазина "Айнур"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Астаган, район магазина "Славутич"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Сухорабовка, район столовой товарищества с ограниченной ответственностью "ТНС 2020"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Ольгинка, район столовой товарищества с ограниченной ответственностью "ТНС 2020"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Крещенка, район конторы товарищества с ограниченной ответственностью "ТНС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Белоградовка, район магазина "Асель"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Куприяновка, район 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