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19a8" w14:textId="3b41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марта 2016 года № 59. Зарегистрировано Департаментом юстиции Атырауской области 21 апреля 2016 года № 3487.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Накпаева С.Ж.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Атырауской области от "25" марта 2016 года № 59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Атырауской области от "25" марта 2016 года № 59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стоимости удобрений (за исключением органических)" (далее - государственная услуга) оказывается местным исполнительным органом области (далее – услугодатель) – государственным учреждением "Управление сельского хозяйства Атырауской области" (далее – управление).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услугодателя, местных исполнительных органов районов и города Атырау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отделами, осуществляющими функции в сфере сельского хозяйства города Атырау и районов (далее - отдел);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-портал).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- сельхозтоваропроизводитель) для возмещения затрат на приобретенные удобрения (за исключением органических) в текущем году и в 4 (четвертом) квартале предыдущего года у поставщиков удобрений и (или) непосредственно у иностранных производителей удобрений;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производителей удобрений для удешевления стоимости удобрений (за исключением органических), реализованных сельхозтоваропроизводителям в текущем году и в 4 (четвертом) квартале предыдущего года.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 и (или) бумажная.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удобрений (за исключением органических)",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июля 2015 года № 4-4/679 "Об утверждении стандарта государственной услуги "Субсидирование стоимости удобрений (за исключением органических)" (зарегистрирован в реестре государственной регистрации нормативных правовых актов № 11946)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с решением о назначении/не назначений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на бумажном носителе либо в форме электронного документа, удостоверенного ЭЦП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Cтандарту.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отдела с момента предоставления услугополучателем заявки в течение 15 (пятнадцати) минут осуществляет прием и их регистрацию.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заявки на рассмотрение руководителю отдела;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в течение 4 (четырех) часов рассматривает заявку и определяет ответственного исполнителя отдела.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заявки для оказания государственной услуги ответственному исполнителю отдела;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в течение 3 (трех) рабочих дней проверяет заявку на предмет соответствия условиям, после окончания проверки в случае положительного решения в предоставлении субсидии услугополучателю направляет заявку в управление, в случае отрицательного решения - письменно уведомляет услугополучателя с указанием причин непредоставления субсидий.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проверка заявки на предмет соответствия условиям, в случае положительного решения в предоставлении субсидии направляет заявку в управление или письменное уведомление об отрицательном решении;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управления в течение 2 (двух) рабочих дней после поступления заявки представляет в территориальное подразделение казначейства платежные документы к оплате для перечисления причитающихся субсидий на банковские счета услугополучателей.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представление платежных документов в территориальное подразделение казначейства.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отдела;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управления.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"Субсидирование стоимости удобрений (за исключением органических)"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и последовательности процедур (действий) услугополучателя при оказании государственной услуги через Государственную корпорацию (диаграмма функционального взаимодействия информационных систем, задействованных в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документы сотруднику Государственной корпорации, которое осуществляется в операционном зале посредством "безбарьерного" обслуживания путем электронной очереди (в течение 2 минут);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государственной услуги (в течение 1 минуты);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доверенности–данные доверенности не заполняются) (в течение 2 минут);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Государственной базе данных физических и юридических лицам (далее - ГБД ФЛ/ГБД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течение 2 минут);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ЮЛ, данных доверенности в ЕНИС (в течение 1 минуты);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или данных доверенности в ЕНИС (в течение 2 минут);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услугополучателя), удостоверенного (подписанного) ЭЦП сотрудника Государственной корпорации через ШЭП в автоматизированное рабочее место регионального шлюза электронного правительства (далее - АРМ РШЭП) (в течение 2 минут).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РШЭП (в течение 2 минут);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услугополучателем документов, указанных в Стандарте, которые является основанием для оказания государственной услуги (в течение 2 минут);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сообщения об отказе в запрашиваемой услуге в связи с имеющимися нарушениями в документах услугополучателя (в течение 2 минут);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получение услугополучателем через сотрудника Государственной корпорации результата государственной услуги, сформированной АРМ РШЭП (в течение2 минут).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услугополучателя при оказании государственной услуги через портал (диаграмма порядка использования информационных систем в процессе оказания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государственной услуги;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потребителе через ИИН/БИН и пароль;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 также выбор услугополучателем регистрационного свидетельства электронной цифровой подписью (далее – ЭЦП) для удостоверения (подписания) запроса;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услугополучателя и направление электронного документа (запроса) в шлюз "электронного правительства" (далее – ШЭП) для обработки услугодателем;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государственной услуги;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государственной услуги (в форме электронного документа), сформированного веб-порталом. Электронный документ формируется с использованием ЭЦП сотрудника услугодателя.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государственной услуги "Субсидирование стоимости удобрений (за исключением органических)" 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государственной услуги "Субсидирование стоимости удобрений (за исключением органических)" 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удобрений (за исключением органических)"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регламенту государственной услуги "Субсидирование стоимости удобрений (за исключением органических)" 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взаимодействии информационных систем, задействованных в оказании государственной услуги через Государственную корпорацию</w:t>
      </w:r>
    </w:p>
    <w:bookmarkEnd w:id="62"/>
    <w:bookmarkStart w:name="z73" w:id="63"/>
    <w:p>
      <w:pPr>
        <w:spacing w:after="0"/>
        <w:ind w:left="0"/>
        <w:jc w:val="left"/>
      </w:pP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регламенту государственной услуги "Субсидирование стоимости удобрений (за исключением органических)" 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порядка использования информационных систем в процессе оказания государственной услуги через портал</w:t>
      </w:r>
    </w:p>
    <w:bookmarkEnd w:id="64"/>
    <w:bookmarkStart w:name="z76" w:id="65"/>
    <w:p>
      <w:pPr>
        <w:spacing w:after="0"/>
        <w:ind w:left="0"/>
        <w:jc w:val="left"/>
      </w:pP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78" w:id="67"/>
    <w:p>
      <w:pPr>
        <w:spacing w:after="0"/>
        <w:ind w:left="0"/>
        <w:jc w:val="left"/>
      </w:pP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7089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