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3e4f" w14:textId="24d3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 субсидий (на 1 гектар)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августа 2016 года № 206. Зарегистрировано Департаментом юстиции Атырауской области 14 сентября 2016 года № 3601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№ 11094)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перечень приоритетных сельскохозяйственных культур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нормы субсидий (на 1 гектар) на повышение урожайности и качества продукции растениеводства, удешевление стоимости горюче- 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Атырауской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Атырауской области Накпаева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августа 2016 г. № 206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Овощные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кормовые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корнеплоды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августа 2016 г. № 206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(на 1 гектар)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"/>
        <w:gridCol w:w="1046"/>
        <w:gridCol w:w="1046"/>
        <w:gridCol w:w="1047"/>
        <w:gridCol w:w="1047"/>
        <w:gridCol w:w="1492"/>
        <w:gridCol w:w="1492"/>
        <w:gridCol w:w="1047"/>
        <w:gridCol w:w="870"/>
        <w:gridCol w:w="870"/>
        <w:gridCol w:w="1047"/>
        <w:gridCol w:w="1048"/>
      </w:tblGrid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(обычный полив)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возделыва-емый на капельном орошении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 культуры (обычный полив)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 культуры, возделываемые на капельном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возделывае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промышлен-ных теплицах (1 культуро-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защищен-ного грунта возделывае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фермерских теплицах (1 культуро-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Много-летние бобовые травы текущего года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Много-летние бобовые травы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Одно-летние кормовые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корне-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