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8e67" w14:textId="5a18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дополнении в постановление акимата города Атырау от 17 марта 2015 года № 337 "Об определении мест для размещения агитационных печатных материалов по городу Атырау для всех кандидатов в Президенты, депутаты Сената и Мажилиса Парламента, маслихатов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18 мая 2016 года № 636. Зарегистрировано Департаментом юстиции Атырауской области 15 июня 2016 года № 3541. Утратило силу постановлением акимата города Атырау Атырауской области от 11 июня 2020 года № 1119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Атырау Атырауской области от 11.06.2020 № </w:t>
      </w:r>
      <w:r>
        <w:rPr>
          <w:rFonts w:ascii="Times New Roman"/>
          <w:b w:val="false"/>
          <w:i w:val="false"/>
          <w:color w:val="ff0000"/>
          <w:sz w:val="28"/>
        </w:rPr>
        <w:t>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управлениии самоуправлении в Республике Казахстан", городской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города Атырау от 17 марта 2015 года № 337 "Об определении мест для размещения агитационных печатных материалов по городу Атырау для всех кандидатов в Президенты, депутаты Сената и Мажилиса Парламента, маслихатов Республики Казахстан" (далее - Постановление) (зарегистрированное в Реестре государственной регистрации нормативных правовых актов за № 3135, опубликованное 21 марта 2015 года в областной газете "Прикаспийская коммуна")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Постановления дополнить строками "27, 28, 29, 30, 31 и 32" (приложение).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- Хасанова П.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Атырауской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(по согласованию)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мая 2016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Абдолов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 города Атырау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 Атырауской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мая 2016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Атырауского городского акимат от "18" мая 2016 года № 636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по городу Атырау для всех кандидатов в Президенты, депутаты Сената и Мажилиса Парламента, маслихатов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1053"/>
        <w:gridCol w:w="9613"/>
      </w:tblGrid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возле здания торгового центра "Мұрагер", в микрорайоне "Привокзальный-5"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возле здания торгового центра "Бақдәулет", № 5А в микрорайоне "Алмагул"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возле здания товарищества с ограниченной ответственностью "Рембыттехника", проспект Азаттык, № 66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возле здания филиала акционерного общества "АБДИ Компани", в городе Атырау улица Мухтара Ауэзова, № 53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перед зданием товарищества с ограниченной ответственностью "Сарайшық Атырау"улица Маден, № 1А, в микрорайоне "Жеті казына"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перед зданием Республиканского государственного учреждения "Управление юстиции города Атырау Департамента юстиции Атырауской области Министерства юстиции Республики Казахстан", улица Мусы Баймуханова, № 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