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ea10" w14:textId="fdee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(павильонов) субъектам торговой деятельности на территории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11 августа 2016 года № 1029. Зарегистрировано Департаментом юстиции Атырауской области 16 августа 2016 года № 3592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специально отведенные места для осуществления выездной торговли с автолавок и (или) палаток (павильонов) субъектам торговой деятельности на территории города Атырау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Айтбаева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Шапкенов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1"/>
        <w:gridCol w:w="6359"/>
      </w:tblGrid>
      <w:tr>
        <w:trPr>
          <w:trHeight w:val="30" w:hRule="atLeast"/>
        </w:trPr>
        <w:tc>
          <w:tcPr>
            <w:tcW w:w="5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службы Местной полиции Атырауского городского управления внутренних дел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Бигамбаев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августа 2016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республиканского учреждения "Атырауское городское управление по защите прав потребителей"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Мусагалиев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августа 2016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Атырау от "11" августа 2016 года № 1029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субъектам торговой деятельности на территории города Атырау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7225"/>
        <w:gridCol w:w="1173"/>
        <w:gridCol w:w="3075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отведенные места для продажи местных сельхоз товаропроизводителей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Авангард-2, во дворе домов № 3, 6, 7,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Авангард-3, возле дома №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Авангард-3, возле "Парка Победы", во дворе домов № 40,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Авангард-4, во дворе дома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Авангард-4, во дворе домов № 8, 10, 12,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Лесхоз, во дворе домов № 4, 9,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Сары-Арка, во дворе дома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Сырыма Датова, во дворе домов № 11,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СМП-136, во дворе дома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Дружбы, во дворе домов № 7,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Алмагуль, во дворе дома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Алмагуль, во дворе дома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Алмагуль, во дворе домов № 20,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Алмагуль, во дворе № 24,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Привокзальный-3а, во дворе домов № 4а, 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Привокзальный-3, во дворе дома №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Привокзальный-5, во дворе домов № 11,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Мухтара Ауезова, во дворе дома №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Мухтара Ауезова, во дворе дома №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Мусы Баймуханова, во дворе домов № 43,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Азаттык, во дворе домов № 46а, 64, 101, 132,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Азаттык, во дворе домов № 149,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Жолдаскали Досмухамбетова, во дворе дома 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Гурьева, во дворе дома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Гизата Алипова, во дворе дома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Махамбета Утемисова, во дворе домов № 116, 118в,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Каныша Сатпаева, во дворе домов № 5д, 25,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Жубана Молдагалиева, перед домом №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Микрорайон Балыкши, улица Абая Кунанбаева, около домов № 1, 30а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Балыкши, улица Гали Кожакаева, около домов 23,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Бекбая Бимаганова, участок напротив магазина "Светлана"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Жетиказына, во дворе домов № 2,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Нурсая, во дворе домов № 6, 12, 29,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Тулпар, во дворе дома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Центральный, во дворе дома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возле дома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Бауыржана Момышулы, во дворе дома 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Георгий Канцева, во дворе домов № 3, 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Шарипова, во дворе дома №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Манаша, возле дома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Карымсакова, во дворе дома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селький округ, село Кокарна, перед кафе "Сұлу"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селький округ, село Акжайык, перед зданием товарищества с ограниченной ответственностью "Стройбаза-Ширина"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округ, село Жулдыз, улица № 13, участок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округ, село Акжар, улица Нефтяников, возле конечной 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округ, село Еркинкала, улица Тусипкалиева, возле дома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округ, село Балауса, улица № 1,дом № 19 возле кафе "Теңіз самалы"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округ, село Таскала, дом №38А, возле магазина "Жазира"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округ, село Таскала, улица № 5, дом № 7, возле магазина "Назерке"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округ, село Аманкелды, улица Жалмуханова, возле дома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сельский округ, улица Амантурлина, дом № 30, перед магазином "Наурыз"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округ, село Геолог, перед домом №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31.12.16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