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685a" w14:textId="87e6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19 ноября 2015 года № 285-V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01 апреля 2016 года № 12-VI. Зарегистрировано Департаментом юстиции Атырауской области 13 апреля 2016 года № 3478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решением районного маслихата от 19 ноября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285-V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3396, опубликовано 31 декабря в районной газете "Нарын таны")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в тексте на русском языке исключить абзац "Расходы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(А. Тулебаев) районного маслихата по вопросам соблюдения законности, социальной, правовой защиты населения, государственной службы и противодействию коррупции, депутатской этики.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Мутянова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