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51c8" w14:textId="d9c5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Исатайского районного маслихата от 4 декабря 2013 года № 150-V "Об утверждении перечня категории получателей и предельных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сентября 2016 года № 51-VI. Зарегистрировано Департаментом юстиции Атырауской области 6 октября 2016 года № 3624. Утратило силу решением Исатайского районного маслихата Атырауской области от 6 декабря 2021 года № 83-VII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06.12.2021 № </w:t>
      </w:r>
      <w:r>
        <w:rPr>
          <w:rFonts w:ascii="Times New Roman"/>
          <w:b w:val="false"/>
          <w:i w:val="false"/>
          <w:color w:val="ff0000"/>
          <w:sz w:val="28"/>
        </w:rPr>
        <w:t>83-VII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на внеочередной VI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декабря 2013 года № 150-V "Об утверждений перечня категории получателей и предельных размеров социальной помощи" (зарегистрировано в реестре государственной регистрации нормативных правовых актов за № 2804, опубликовано 26 декабря 2013 года в районной газете "Нарын таны")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социальную помощь (без учета семейных доходов) больным с различной формой туберкулеза, согласно списку лечебного учреждения, предоставляемого ежемесячно, на период амбулаторного лечения, в размере 10 месячных расчетных показателей.".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(Л. Мутянова) районного маслихата по социальным вопросам, гендерной политики, по связам неправительственными организациями.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