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fdf8" w14:textId="ba4f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Аккистау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3 ноября 2016 года № 235, решение Исатайского районного маслихата Атырауской области от 4 ноября 2016 года № 54-VI. Зарегистрировано Департаментом юстиции Атырауской области 12 декабря 2016 года № 3705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"О местном государственном управлении и самоуправлении в Республике Казахстан"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1.Установить границы села Аккистау общей площадью 26 996 гектар и протяженностью 22 233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и решения возложить на заместителя акима района (А. Куанышкереев) и на постоянную комиссию (А. Рахметов) районного маслихата по вопросам бюджета, финанса, экономики, предпринимательства, аграрии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Исатайского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VІІсессии Исатайского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62"/>
        <w:gridCol w:w="4715"/>
      </w:tblGrid>
      <w:tr>
        <w:trPr>
          <w:trHeight w:val="30" w:hRule="atLeast"/>
        </w:trPr>
        <w:tc>
          <w:tcPr>
            <w:tcW w:w="79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совместным постановлением районного акимата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и решением внеочередной VII сессии районного маслихата № 54-VI от "4" ноября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ПЛАН административной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села Аккистау Исатайского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масштаб 1: 10 000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села Аккистау – 26 996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Протяженность границы 22 233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