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9467a" w14:textId="65946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границы села Миялы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Кызылкогинского района Атырауской области от 12 декабря 2016 года № 242 и решение маслихата Кызылкогинского района Атырауской области от 14 декабря 2016 года № VIII-8. Зарегистрировано Департаментом юстиции Атырауской области 19 января 2017 года № 3768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акимат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границу села Миялы общей площадью 1133,17 гектар и протяжҰнностью 13801,95 метра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и решения возложить на заместителя акима района (Б. Ажигалиев) и на постоянную комиссию (председатель А. Алтыбаев) районного маслихата по вопросам соблюдения законодательства, депутатской этики и правовой защиты.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и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районного акимата № 242 от 12 декабря 2016 года и решением районного маслихата № VIII-8 от 14 декабря 2016 года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административной границы села Миялы</w:t>
      </w:r>
      <w:r>
        <w:br/>
      </w:r>
      <w:r>
        <w:rPr>
          <w:rFonts w:ascii="Times New Roman"/>
          <w:b/>
          <w:i w:val="false"/>
          <w:color w:val="000000"/>
        </w:rPr>
        <w:t>Кызылкогинского района Атырауской области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852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2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Кызылкогинского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М.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Кызылкогинского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