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01f2b" w14:textId="4301f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21 декабря 2015 года № 327-V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2 ноября 2016 года № 49-VI. Зарегистрировано Департаментом юстиции Атырауской области 18 ноября 2016 года № 3672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Индерского района Атырауской области от 10.02.2017 № </w:t>
      </w:r>
      <w:r>
        <w:rPr>
          <w:rFonts w:ascii="Times New Roman"/>
          <w:b w:val="false"/>
          <w:i w:val="false"/>
          <w:color w:val="ff0000"/>
          <w:sz w:val="28"/>
        </w:rPr>
        <w:t>85-VI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2015 года № 327-V "О районном бюджете на 2016-2018 годы" (зарегистрировано в реестре государственной регистрации нормативных правовых актов за № 3440, опубликовано 28 января 2016 года в газете "Дендер")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"4 856 329" заменить цифрами "4 563 378";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"777 515 заменить цифрами "756 065";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"2 622 заменить цифрами "22 088";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"1 500" заменить цифрами "3 500";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"4 074 692" заменить цифрами "3 781 725";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"4 877 537" заменить цифрами "4 584 586";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первом абзаце: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"25 452" заменить цифрами "13 182";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третьем абзаце: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цифру "0" заменить цифрами "12 270";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цифру "0" заменить цифрами "12 270";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"34 785" заменить цифрами "32 640";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"25 684" заменить цифрами "31 060";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"9 375" заменить цифрой "0";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"42 000" заменить цифрами "39 760";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"2 000" заменить цифрами "1 496";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"52 300" заменить цифрами "26 150";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"249 574" заменить цифрами "240 971";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"2 100" заменить цифрами "322";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"15 500 тысяч тенге - на водоснабжение каналов в сельских населенных пунктах для орошения пастбищ;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2 086 тысяч тенге - на разработку криминогенной карты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985 тысяч тенге - на ремонт и благоустройство объектов в рамках развития городов и сельских населенных пунктов по Дорожной карте занятости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"300 000" заменить цифрами "73 573";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"215 270" заменить цифрами "189 123";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"26 900" заменить цифрами "15 710".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Приложения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районного маслихата по вопросам развития экономики, бюджета, финансов, малого и среднего предпринимательства, сельского хозяйства (С. Кулгалиев).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VІ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№ 49-VІ внеочередной VІ сессии районного маслихата от 2 ноября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№ 327-V внеочередной ХХХІV сессии районного маслихата от 21 декабря 2015 года</w:t>
            </w:r>
          </w:p>
        </w:tc>
      </w:tr>
    </w:tbl>
    <w:bookmarkStart w:name="z4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3"/>
        <w:gridCol w:w="3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4 563 378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3 781 725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3 781 725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3 781 725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848"/>
        <w:gridCol w:w="1203"/>
        <w:gridCol w:w="1203"/>
        <w:gridCol w:w="5224"/>
        <w:gridCol w:w="29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4 584 586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маслихата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2 744 897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2 058 487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2 020 829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1 875 878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строительства,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основного,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строительства,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 и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247 971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1018"/>
        <w:gridCol w:w="1445"/>
        <w:gridCol w:w="1445"/>
        <w:gridCol w:w="4863"/>
        <w:gridCol w:w="25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1964"/>
        <w:gridCol w:w="1147"/>
        <w:gridCol w:w="3204"/>
        <w:gridCol w:w="4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642"/>
        <w:gridCol w:w="959"/>
        <w:gridCol w:w="4695"/>
        <w:gridCol w:w="40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2267"/>
        <w:gridCol w:w="1325"/>
        <w:gridCol w:w="1799"/>
        <w:gridCol w:w="55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792"/>
        <w:gridCol w:w="1923"/>
        <w:gridCol w:w="1924"/>
        <w:gridCol w:w="2966"/>
        <w:gridCol w:w="33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№ 49-VІ внеочередной VІ сессии районного маслихата от 2 ноября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 № 327-V внеочередной ХХХІV сессии районного маслихата от 21 декабря 2015 года</w:t>
            </w:r>
          </w:p>
        </w:tc>
      </w:tr>
    </w:tbl>
    <w:bookmarkStart w:name="z32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на 2016 год аппаратов акимов поселка, сельских округов (тысяч тенге)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3779"/>
        <w:gridCol w:w="2100"/>
        <w:gridCol w:w="1795"/>
        <w:gridCol w:w="1796"/>
        <w:gridCol w:w="179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поселка,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Индербор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Боденевский сельский оруг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Коктогайский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9"/>
        <w:gridCol w:w="3688"/>
        <w:gridCol w:w="2049"/>
        <w:gridCol w:w="1752"/>
        <w:gridCol w:w="1752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поселка,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Орликовский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 № 49-VІ внеочередной VІ сессии районного маслихата от 2 ноября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 к решению № 327-V внеочередной ХХХІV сессии районного маслихата от 21 декабря 2015 года</w:t>
            </w:r>
          </w:p>
        </w:tc>
      </w:tr>
    </w:tbl>
    <w:bookmarkStart w:name="z36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Расшифровка трансфертов органам местного самоуправления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519"/>
        <w:gridCol w:w="1340"/>
        <w:gridCol w:w="928"/>
        <w:gridCol w:w="1340"/>
        <w:gridCol w:w="1340"/>
        <w:gridCol w:w="1340"/>
        <w:gridCol w:w="1340"/>
        <w:gridCol w:w="1612"/>
        <w:gridCol w:w="1613"/>
      </w:tblGrid>
      <w:tr>
        <w:trPr>
          <w:trHeight w:val="30" w:hRule="atLeast"/>
        </w:trPr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поселка,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Боденевский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Орликовский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Коктогайский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Индербор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