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cdd7" w14:textId="d69c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2015 года № 340-V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4 ноября 2016 года № 58-VI. Зарегистрировано Департаментом юстиции Атырауской области 18 ноября 2016 года № 3676. Утратило силу решением Макатского районного маслихата Атырауской области от 29 марта 2017 года № 96-VI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Макатского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2016-2018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XXХІХ сессии районного маслихата от 21 декабря 2015 года № 340-V "О районном бюджете на 2016-2018 годы" (зарегистрированное в реестре государственной регистрации нормативных правовых актов за № 3441, опубликовано 28 января 2016 года в газете "Макат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"4 159 257" заменить цифрами "4 097 874";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"1 885 333" заменить цифрами "1 766 336";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"5 500" заменить цифрами "6 938";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"20 500" заменить цифрами "75 570";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"2 124 373" заменить цифрами "2 243 581".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"4 191 995" заменить цифрами "4 130 612".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"162 535 тысяч тенге – на обеспечение компенсации потерь местного бюджета;"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"16. Произведенные кассовые расходы по специфике 159 "Оплата прочих работ и услуг" программы 04 1 123 004 "Обеспечение деятельности организаций дошкольного воспитания и обучения" подпрограммы 015 "За счет средств местного бюджета" в сумме 162 535 000 тенге перенести на специфику 159 "Оплата прочих работ и услуг" подпрограммы 011 "За счет трансфертов из республиканского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4 ноября 2016 года № 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21 декабря 2015 года № 340-V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1198"/>
        <w:gridCol w:w="7156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деген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деген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2079"/>
        <w:gridCol w:w="4190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33"/>
        <w:gridCol w:w="2884"/>
        <w:gridCol w:w="1613"/>
        <w:gridCol w:w="4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1245"/>
        <w:gridCol w:w="1245"/>
        <w:gridCol w:w="5345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(или),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Топливно–энергетический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и 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и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и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4 ноября 2016 года № 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21 декабря 2015 года № 340-V</w:t>
            </w:r>
          </w:p>
        </w:tc>
      </w:tr>
    </w:tbl>
    <w:bookmarkStart w:name="z30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района в городе, города районного значения, поселка, села, сельского округа в следкющих размерах: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4112"/>
        <w:gridCol w:w="1871"/>
        <w:gridCol w:w="1871"/>
        <w:gridCol w:w="1580"/>
        <w:gridCol w:w="1872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4 ноября 2016 года № 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районного маслихата от 21 декабря 2015 года № 340-V</w:t>
            </w:r>
          </w:p>
        </w:tc>
      </w:tr>
    </w:tbl>
    <w:bookmarkStart w:name="z3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939"/>
        <w:gridCol w:w="2667"/>
        <w:gridCol w:w="2667"/>
        <w:gridCol w:w="1679"/>
        <w:gridCol w:w="2669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