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5521" w14:textId="4045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 475-V "Об утверждении правил оказания жилищной помощи малообеспеченным семьям (гражданам), проживающим в Курмангазинском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25 апреля 2016 года № 17-VI. Зарегистрировано Департаментом юстиции Атырауской области 23 мая 2016 года № 3519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475-V "Об утверждении правил оказания жилищной помощи малообеспеченным семьям (гражданам), проживающим в Курмангазинском районе" (зарегистрировано в реестре государственной регистрации нормативных правовых актов за № 3408, опубликовано 14 января 2016 года в районной газете "Серпер")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"Курмангазинский районный отдел филиала Республиканского государственного предприятия "Центр обслуживания населения" по Атырауской области" заменить словами "отдел Курмангазинского района департамента "Центр обслуживания населения" - филиала некоммерческого акционерного общества "Государственная корпорация "Правительство для граждан" по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исключить второй абзац подпункта 3) пункта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