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afbe8" w14:textId="76afb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культуры Южно-Казахстанской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25 февраля 2016 года № 41. Зарегистрировано Департаментом юстиции Южно-Казахстанской области 14 марта 2016 года № 3629. Утратило силу постановлением акимата Южно-Казахстанской области от 16 мая 2016 года № 136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Южно-Казахстанской области от 16.05.2016 № 136.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культуры Южно-Казахстанской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Южно-Казахстанской области" в порядке, установленном законодательными актами Республики Казахстан,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размещение настоящего постановления на интернет-ресурсе акимата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области Садибекова У.С.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Жилкишиев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Каныбеков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Садыр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Туякбаев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Абдуллаев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Мендебаев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февраля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"Управление культуры Южно-Казахстанской области"</w:t>
      </w:r>
    </w:p>
    <w:bookmarkEnd w:id="0"/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"Управление культуры Южно-Казахстанской области" является государственным органом Республики Казахстан, осуществляющим руководство в сфере культуры на территории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"Управление культуры Южно-Казахстанской области" ведомств не имеет.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"Управление культуры Южно-Казахстанской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"Управление культуры Южно-Казахстанской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"Управление культуры Южно-Казахстанской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"Управление культуры Южно-Казахстанской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"Управление культуры Южно-Казахстанской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"Управление культуры Южно-Казахстанской области"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"Управление культуры Южно-Казахстанской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Южно-Казахстанская область, город Шымкент, Каратауский район, проспект Астана, дом 14, индекс 160023.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"Управление культуры Южно-Казахстанской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"Управление культуры Южно-Казахстанской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"Управление культуры Южно-Казахстанской области"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"Управление культуры Южно-Казахстанской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культуры Южно-Казахстанской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"Управление культуры Южно-Казахстанской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"Управление культуры Южно-Казахстанской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реализация государственной политики в области культуры на территории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обеспечение возрождения, сохранения, развития и распространение казахской национальной культуры, а также забота о сохранении, развитии и распространении других национальных культур;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обеспечение сохранения и соблюдения правил использования памятников истории и культуры всех категорий, находящихся на территории области, участие в формировании и реализации мероприятий исполнительного органа Южно-Казахстанской области по организации учета, охраны и реставрации памятников истории и культуры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проведение фестивалей, конкурсов, айтыс акынов и других мероприятий, направленных на развитие культуры, а также организация конференции, семинаров, других форм обучения и обмена опытом в тесном контакте с государственными и иными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координация деятельности областных ведомств, организаций и предприятий по вопросам реализации государственной политики по сохранению, развитию культуры и искусства, а также взаимодействие с аппаратами акимов городов и районов области по вопросам, касающимся практического решения актуальных вопросов отрасли.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реализация государственной политики в области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внесение предложений в акимат области о создании, реорганизации, ликвидации государственных организаций культуры области в сфере театрального, музыкального и киноискусства, культурно-досуговой деятельности, библиотечного и музейного дела, а также осуществление координации их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поддержка и координация деятельности государственных организаций культуры области по развитию театрального, циркового, музыкального и киноискусства, культурно-досуговой деятельности народного творчества, библиотечного и музейного дела, обеспечение деятельности учреждений области в области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организация проведения областных (региональных) смотров, фестивалей и конкурсов в различных сферах творческой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организация работы по учету, охране, консервации и реставрации, а также использованию культурных ценностей области, увековечению памяти видных деятелей культуры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внесение предложений в акимат области о создании экспертной комиссии по временному вывозу культурных ценностей и утверждении положения о 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осуществление мониторинга деятельности организаций культуры, расположенных на территории области и предоставление в уполномоченный орган информации, а также статистических отчетов установленной 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осуществление проведения зрелищных культурно-массовых мероприятий на уровне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проведение аттестации государственных организаций культуры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организация работы по сохранению историко-культурного наследия, содействие развитию исторических, национальных и культурных традиций и обычаев;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организация работы по выдаче свидетельства на право временного вывоза культурных ценностей;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внесение предложений о присвоении одной из государственных библиотек области статуса "Центральная";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осуществление комплекса мероприятий, направленных на поиск и поддержку талантливой молодежи и перспективных творческих коллективов;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осуществление проведения социально значимых мероприятий в области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обеспечение соблюдения особого режима объектов национального культурного достояния;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обеспечение выявления, учета, охраны, использования объектов историко-культурного наследия и проведения научно-реставрационных работ на памятниках истории 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включение мероприятий по организации учета, охраны и научно-реставрационных работ на памятниках истории и культуры местного значения в планах экономического и социального развития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решение вопроса о предоставлении в пользование памятников истории и культуры местного значения, являющихся государственной собственностью;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по согласованию с уполномоченным органом при разработке и внесение предложений в акимат области для утверждения проектов планировки, застройки и реконструкции городов и других населенных пунктов обеспечение выполнения мероприятий по выявлению, изучению, сохранению памятников истории и культуры всех категорий, составление историко-архитектурных опорных планов и карт-схем;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оформление охранных обязательств на памятники истории и культуры и контроль их выполнения собственниками и пользователями;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внесение в акимат области предложений для дальнейшего внесения в областной маслихат предложений по образованию комиссий по охране памятников истории 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ведение работы по выявлению, учету, охране объектов историко-культурного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ведение работы по установлению новых сооружений монументального искусства;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ведение работы по установлению мемориальных досок;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рассмотрение и организация работы по согласованию научно-проектной документации на все виды работ по памятникам истории и культуры и их охранным зонам, проектов планировки, застройки и реконструкции;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осуществление охраны и использования памятников истории и культуры и объектов окружающей среды, связанных с памятниками истории и культуры, по согласованию с заинтересованными государственными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осуществление государственного контроля за использованием и порядком содержания, а также за исполнением археологических и научно-реставрационных работ на памятниках истории и культуры местного значения на территории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28) выдача собственникам и пользователям памятников истории и культуры предписаний о нарушении ими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июля 1992 года "Об охране и использовании объектов историко-культурного наследия";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внесение предложений в акимат области о признании объектов историко-культурного наследия памятниками истории и культуры местного значения и включении в Государственный список памятников истории и культуры местного значения на основании заключения историко-культурной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внесение предложений в акимат области о лишении памятника истории и культуры местного значения его статуса и исключения из Государственного списка памятников истории и культуры местного значения на основании заключения историко-культурной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31) подготовка и внесение на рассмотрение акиму области материалов по делам об административных правонарушениях,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488-1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5 июля 2014 года "Об административных правонарушениях";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осуществление в интересах местного государственного управления иных полномочий в сфере культуры, возлагаемых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запрашивать и получать от государственных органов Республики Казахстан, а также иных организаций документы, справочные и иные материалы, необходимые для осуществления возложенных на государственное учреждение "Управление культуры Южно-Казахстанской области" задачи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вносить предложения по вопросам создания, реорганизации, ликвидации организаций, находящихся в ведении государственного учреждения "Управление культуры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вносить в установленном законодательством порядке предложения о присвоении работникам культуры и искусства почетных званий, государственных наград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вносить предложения в проект областного бюджета и в пределах своей компетенции рассматривать предложения по проектированию и строительству клубов, библиотек, театров, кинотеатров, музеев и других объектов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"Управление культуры Южно-Казахстанской области" осуществляется первым руководителем, который несет персональную ответственность за выполнение возложенных на государственное учреждение "Управление культуры Южно-Казахстанской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"Управление культуры Южно-Казахстанской области" назначается на должность и освобождается от должности акимом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Руководитель государственного учреждения "Управление культуры Южно-Казахстанской области"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"Управление культуры Южно-Казахстанской области"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организует и руководит деятельностью государственного учреждения "Управление культуры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несет персональную ответственность за выполнение возложенных на государственное учреждение "Управление культуры Южно-Казахстанской области" задач и функций, поручений акимата области, акима области и курирующего заместителя акима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своих заместителей, руководителей структурных подразделений и других работников государственного учреждения "Управление культуры Южно-Казахстанской области"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назначает на должность и освобождает от должности работников государственного учреждения "Управление культуры Южно-Казахстанской области", а также руководителей и заместителей руководителей учреждений, находящихся в ведении государственного учреждения "Управление культуры Южно-Казахстанской области"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без доверенности действует от имени государственного учреждения "Управление культуры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представляет интересы государственного учреждения "Управление культуры Южно-Казахстанской области"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заключает договоры;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открывает банковские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издает приказы и дает указания, обязательные для всех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установления надбавок и премирования, а также дисциплинарной ответственности работников государственного учреждения "Управление культуры Южно-Казахстанской области", налагает на них дисциплинарные взыскания в порядке, установленном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применяет меры поощрения и налагает дисциплинарные взыскания на руководителей, заместителей руководителей коммунальных государственных учреждений и государственных коммунальных казенных предприятий, находящихся в ведении государственного учреждения "Управление культуры Южно-Казахстанской области",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в пределах своей компетенции ведет противодействие коррупции в государственном учреждении "Управление культуры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несет ответственность за планирование, обоснование, реализацию и достижение результатов бюджетных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несет персональную ответственность за финансово-хозяйственную деятельность и сохранность переданного государственному учреждению "Управление культуры Южно-Казахстанской области"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осуществляет иные функции, возложенные на него законодательством Республики Казахстан,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руководителя государственного учреждения "Управление культуры Южно-Казахстанской области" в период его отсутствия осуществляется лицом, его замещающим,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"Управление культуры Южно-Казахстанской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"Управление культуры Южно-Казахстанской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"Управление культуры Южно-Казахстанской области", относится к областной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"Управление культуры Южно-Казахстанской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"Управление культуры Южно-Казахстанской области"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Перечень организаций, находящихся в ведении государственного учреждения "Управление культуры Южно-Казахстанской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Государственные 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государственное коммунальное казенное предприятие "Областной центр культуры и народного творчества" управления культуры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государственное коммунальное казенное предприятие "Центр по охране, реставрации и использованию историко-культурного наследия" управления культуры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коммунальное государственное учреждение "Онтустикфильм" управления культуры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государственное коммунальное казенное предприятие "Южно-Казахстанский областной академический казахский драматический театр имени Жумата Шанина" управления культуры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государственное коммунальное казенное предприятие "Южно-Казахстанский областной русский драматический театр" управления культуры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государственное коммунальное казенное предприятие "Южно-Казахстанский областной театр кукол" управления культуры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государственное коммунальное казенное предприятие "Южно-Казахстанский областной театр сатиры и юмора" управления культуры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государственное коммунальное казенное предприятие "Областной театр оперы и балета" управления культуры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государственное коммунальное казенное предприятие "Жетысайский драматический театр имени К.Жандарбекова" управления культуры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государственное коммунальное казенное предприятие "Музыкально-драматический театр города Туркестан" управления культуры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государственное коммунальное казенное предприятие "Южно-Казахстанской областной узбекский драматический театр" управления культуры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государственное коммунальное казенное предприятие "Областная филармония имени Шамши Калдаякова" управления культуры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государственное коммунальное казенное предприятие "Южно-Казахстанский областной историко-краеведческий музей" управления культуры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государственное коммунальное казенное предприятие "Южно-Казахстанский областной музей жертв политических репрессий" управления культуры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государственное коммунальное казенное предприятие "Областной музей спорта имени Кажымукана" управления культуры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государственное коммунальное казенное предприятие "Кентауский городской музей" управления культуры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государственное коммунальное казенное предприятие "Музей имени С.Кожанова" управления культуры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государственное коммунальное казенное предприятие "Музей Толебийского района" управления культуры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государственное коммунальное казенное предприятие "Музей города Арысь" управления культуры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государственное коммунальное казенное предприятие "Историко-краеведческий музей в Ордабасынском районе" управления культуры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государственное коммунальное казенное предприятие "Южно-Казахстанский областной историко-культурно-этнографический центр" управления культуры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государственное коммунальное казенное предприятие "Казыгуртский районный музей" управления культуры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государственное коммунальное казенное предприятие "Музей истории хлопководства Южно-Казахстанской области" управления культуры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государственное коммунальное казенное предприятие "Архитектурно-художественный музей района Байдибек" управления культуры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государственное коммунальное казенное предприятие "Онтустик-Цирк" управления культуры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государственное коммунальное казенное предприятие "Духовность-музей Абу-Насыра аль-Фараби" управления культуры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коммунальное государственное учреждение "Южно-Казахстанская областная универсальная научная библиотека имени А.С.Пушкина" управления культуры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коммунальное государственное учреждение "Южно-Казахстанская областная юношеская библиотека" управления культуры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коммунальное государственное учреждение "Южно-Казахстанская областная детская библиотека имени Ы.Алтынсарина" управления культуры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коммунальное государственное учреждение "Южно-Казахстанская областная специальная библиотека для незрячих и слабовидящих граждан" управления культуры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коммунальное государственное учреждение "Музей изобразительного искусства" управления культуры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коммунальное государственное учреждение "Областная научно-универсальная библиотека" управления культуры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государственное коммунальное казенное предприятие "Түркістан сарайы" управления культуры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коммунальное государственное учреждение "Центр обычаев и обрядов" управления культуры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государственное коммунальное казенное предприятие "Выставочный центр" управления культуры Южно-Казахстанской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