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b60f" w14:textId="da3b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"Выписка из государственного реестра туристских маршрутов и троп"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25 февраля 2016 года № 44. Зарегистрировано Департаментом юстиции Южно-Казахстанской области 24 марта 2016 года № 3659. Утратило силу постановлением акимата Туркестанской области от 30 июня 2020 года № 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30.06.2020 № 142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"Выписка из государственного реестра туристских маршрутов и троп"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Южно-Казахстанской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Туякбаева С.К.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Сатыбалды 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"Выписка из государственного реестра туристских маршрутов и троп"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Южно-Казахстанской области от 18.06.2018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"Выписка из государственного реестра туристских маршрутов и троп" (далее – государственная услуга) оказывается государственным учреждением "Управление туризма и внешних связей Южно-Казахстанской области" (далее - услугодатель).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выписка из государственного реестра туристских маршрутов и троп.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наличие заявления услугополучателя.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и последовательность их выполнения, в том числе этапы прохождения всех процедур: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проводит регистрацию заявления и выдает услугополучателю государственной услуги талон о приеме заявления,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"Выписка из государственного реестра туристских маршрутов и троп",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ноября 2015 года № 1110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и в течение 20 минут передает полученное заявление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определяет в течение 20 минут ответственного исполнителя для рассмотрения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готовит результат государственной услуги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передает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тот же рабочий день руководство услугодателя подписывает результат государственной услуги и передает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сотрудник канцелярии услугодателя выдает результат государственной услуги лично услугополучателю либо по доверенности уполномоченному лицу.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указано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настоящего регламента.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Услугополучатель предоставляет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Государственную корпорацию: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проводит регистрацию заявления и передает работнику накопительного сектора Государственной корпорации, работник накопительного сектора Государственной корпорации отправляет документы услугодателю.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работником Государственной корпорации выдается расписка об отказе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проводит регистрацию заявления и в течение 20 минут передает полученное заявление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определяет в течение 20 минут ответственного исполнителя для рассмотрения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осуществляет проверку заявления, готовит результат государственной услуги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сроки и передает руководству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тот же рабочий день руководство услугодателя подписывает результат государственной услуги и передает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тот же рабочий день сотрудник канцелярии услугодателя направляет результат государственной услуги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работник Государственной корпорации выдает результат государственной услуги услугополучателю либо его представителю по доверенности.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Справочник бизнес-процессов оказания государственной услуги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"Выписка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туристских маршрутов и троп"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9"/>
        <w:gridCol w:w="2805"/>
        <w:gridCol w:w="1599"/>
        <w:gridCol w:w="1820"/>
        <w:gridCol w:w="1601"/>
        <w:gridCol w:w="1163"/>
        <w:gridCol w:w="1163"/>
      </w:tblGrid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услугодателя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государственной корпорации</w:t>
            </w:r>
          </w:p>
        </w:tc>
      </w:tr>
      <w:tr>
        <w:trPr>
          <w:trHeight w:val="30" w:hRule="atLeast"/>
        </w:trPr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заявления и передает работнику накопительного сектора Государственной корпорации, работник накопительного сектора Государственной корпорации отправляет документы услугодателю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регистрацию заявления и выдает услугополучателю талон о приеме заявления и определяет в течение 20 минут ответственного исполнителя для рассмотрения заявления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в течение 20 минут ответственного исполнителя для рассмотрения заявления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Подготавливает результат государственной услуги в 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 сроки и передает руководству услугодателя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день подписывает результат государственной услуги и передает в канцелярию услугодателя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тот же рабочий направляет результат государственной услуги Государственную корпорацию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результат государственной услуги услугополучателю либо его представителю по доверенности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