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3643" w14:textId="2dc3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семян первой репродукции и гибридов первого поколения по районам и в разрезе культур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апреля 2016 года № 92. Зарегистрировано Департаментом юстиции Южно-Казахстанской области 25 апреля 2016 года № 3723.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семян первой репродукции и гибридов первого поколения по районам и в разрезе культур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 июля 2015 года № 207 "Об утверждении минимальных норм приобретения (использования) в 2015 году семян первой репродукции и гибридов первого поколения по зонам и в разрезе культур" (зарегистрировано в Реестре государственной регистрации нормативных правовых актов за № 3248, опубликовано 23 июля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 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"30" марта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 репродукции и гибридов первого поколения по районам и в разрезе культур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килограмм/гектар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39"/>
        <w:gridCol w:w="932"/>
        <w:gridCol w:w="932"/>
        <w:gridCol w:w="932"/>
        <w:gridCol w:w="1124"/>
        <w:gridCol w:w="932"/>
        <w:gridCol w:w="933"/>
        <w:gridCol w:w="1314"/>
        <w:gridCol w:w="1124"/>
        <w:gridCol w:w="933"/>
        <w:gridCol w:w="1124"/>
        <w:gridCol w:w="1125"/>
      </w:tblGrid>
      <w:tr>
        <w:trPr>
          <w:trHeight w:val="3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 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 культыры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