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123f" w14:textId="6881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5 апреля 2016 года № 101 "Об утверждении объемов субсидий на развитие племенного животноводства, повышение продуктивности и качества продукции животноводства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12 октября 2016 года № 254. Зарегистрировано Департаментом юстиции Южно-Казахстанской области 18 октября 2016 года № 3866.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3-1/600, зарегистрированного в Реестре государственной регистрации нормативных правовых актов за № 9987,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апреля 2016 года № 101 "Об утверждении объемов субсидий на развитие племенного животноводства, повышение продуктивности и качества продукции животноводства на 2016 год" (зарегистрировано в Реестре государственной регистрации нормативных правовых актов за № 3714, опубликовано 22 апреля 2016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"Объемы субсидий на развитие племенного животноводства на 2016 год"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"Мясное скотоводство":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"Объем субсидий" цифры "300" заменить цифрами "315";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"Сумма субсидий тысяч тенге" цифры "31 200,0" заменить цифрами "32 760,0";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"Итого" в столбце "Сумма субсидий тысяч тенге" цифры "2 131 764,0" заменить цифрами "2 133 324,0";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"Объемы субсидий на повышение продуктивности и качества продукции животноводства на 2016 год"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"Молочное скотоводство":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"Объем субсидий" цифры "1 175,84" заменить цифрами "4 975,84";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"Сумма субсидий тысяч тенге" цифры "29 396,0" заменить цифрами "124 396,0";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"Объем субсидий" цифры "10 051,5" заменить цифрами "15 051,5";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"Сумма субсидий тысяч тенге" цифры "100 515,05" заменить цифрами "150 515,05";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"Мясное птицеводство":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"Объем субсидий" цифры "3 500" заменить цифрами "4 506,86";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"Сумма субсидий тысяч тенге" цифры "735 000,0" заменить цифрами "946 440,0";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раздел "Яичное птицеводство" дополнить строкой, порядковый номер 2),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55"/>
        <w:gridCol w:w="1063"/>
        <w:gridCol w:w="502"/>
        <w:gridCol w:w="783"/>
        <w:gridCol w:w="3301"/>
        <w:gridCol w:w="4139"/>
        <w:gridCol w:w="679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"Верблюдоводство":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"Объем субсидий" цифры "1 100" заменить цифрами "1 500";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"Сумма субсидий тысяч тенге" цифры "60 500,0" заменить цифрами "82 500,0";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"Итого" в столбце "Сумма субсидий тысяч тенге" цифры "2 438 961,1" заменить цифрами "2 837 401,1".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Мулкеманов Р.Ж.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