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1e79" w14:textId="f441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дивидендов акционерных обществ и товариществ с ограниченной ответственностью, находящихся в коммунальной собственности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4 июля 2016 года № 1407. Зарегистрировано Департаментом юстиции Южно-Казахстанской области 10 августа 2016 года № 3826. Утратило силу постановлением акимата города Шымкент от 20 декабря 2019 года № 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20.12.2019 № 979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дивидендов акционерных обществ и товариществ с ограниченной ответственностью, находящихся в коммунальной собственности города Шымкент не менее 50 (пятьдесят) процентов от чистого дохода.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Осуществление контроля за исполнением настоящего постановления возложить на заместителя акима города Курманбекову Г.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