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3db" w14:textId="b7e9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22 декабря 2016 года № 11/91-6с. Зарегистрировано Департаментом юстиции Южно-Казахстанской области 26 декабря 2016 года № 3929.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3919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122 778 213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52 752 564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417 634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1 206 445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68 401 570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129 911 744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697 399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900 346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217 638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-7 917 337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7 917 337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на 2017 год предусмотрены субвенции, передаваемые из областного бюджета в сумме 19 001 119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2017 год предусмотрены целевые текущие трансферты из областного бюджета на следующие цели: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сейсмоусиление жилых домов – 671 113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2 212 242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– 943 020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тепловых сетей – 1 024 152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261 694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918 939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– 448 164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школ кабинетами робототехники – 111 055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размещения государственного заказа в детских дошкольных организациях – 251 940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2017 год предусмотрены целевые текущие трансферты из республиканского бюджета на следующие цели: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– 74 717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"Өрлеу" – 546 431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263 155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416 942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 – 2 765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140 170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27 517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97 473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размещения государственного заказа в детских дошкольных организациях – 549 482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189 403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Шымкентского городского маслихата Южно-Казахстанской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13/113-6с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2017 год предусмотрены целевые трансферты на развитие из областного бюджета на следующие цели: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2 059 532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7 491 318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–559 375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1 159 117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благоустройства города – 1 077 621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1 367 557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2 929 083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518 761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1 174 530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5 896 034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2017 год предусмотрены целевые трансферты на развитие из республиканского бюджета на следующие цели: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700 000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3 612 746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459 664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4 800 000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Шымкентского городского маслихата Южно-Казахстанской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13/113-6с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городском бюджете на 2017 год предусмотрены целевые трансферты из Национального фонда Республики Казахстан на следующие цели: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3 476 524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1 631 005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1 337 210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Шымкентского городского маслихата Южно-Казахстанской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13/113-6с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2017 год предусмотрены кредиты из областного бюджета на проектирование и (или) строительство жилья – 5 073 345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Шымкентского городского маслихата Южно-Казахстанской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21/182-6с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2017 год предусмотрены кредиты из Национального фонда Республики Казахстан на реконструкцию и строительство систем тепло, водоснабжения и водоотведения в сумме 900 346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Шымкентского городского маслихата Южно-Казахстанской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13/113-6с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решением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на 2017 год в сумме 100 000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Шымкентского городского маслихата Южно-Казахстанской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14/117-6с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27.10.2017 </w:t>
      </w:r>
      <w:r>
        <w:rPr>
          <w:rFonts w:ascii="Times New Roman"/>
          <w:b w:val="false"/>
          <w:i w:val="false"/>
          <w:color w:val="ff0000"/>
          <w:sz w:val="28"/>
        </w:rPr>
        <w:t>№ 21/182-6с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2017 год перечень бюджетной программы, не подлежащей секвестру в процессе исполнения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районов в городе на 2017-2017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5693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122 778 213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52 752 564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8 085 782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5 495 136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640 694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1 948 157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19 788 821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18 656 930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798 815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123 228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187 653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163 382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1 206 445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935 579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129 911 744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1 433 528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1 338 459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820 271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436 309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383 962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478 885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51 989 258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13 081 905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13 021 905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645 395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12 376 510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36 120 568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29 731 131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28 646 569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1 084 562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1 482 614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176 809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1 067 468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5 489 080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1 612 946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1 588 345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6 284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587 780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994 281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1 438 432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723 809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167 505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154 150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45 383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449 378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41 616 366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24 108 837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19 782 598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14 876 659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4 905 939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541 249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434 664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3 766 961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1 575 617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719 954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6 476 354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5 770 130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609 936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1 549 152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1 447 644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1 923 563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11 031 175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9 675 086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1 695 465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2 586 637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87 017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5 305 967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6 376 062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1 267 060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880 931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334 985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430 946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4 137 081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2 712 045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2 415 273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583 942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176 260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40 869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387 979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291 989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220 024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69 991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8 341 149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7 743 829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437 870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301 270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299 929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94 361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26 543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17 081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129 697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78 188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77 833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615 416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504 485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12 483 363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6 259 571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6 156 478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258 567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144 355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697 399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86 407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-7 917 337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7 917 337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49 319 646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33 972 576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20 722 878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7 466 144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5 137 145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1 909 258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3 227 887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6 533 785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5 333 785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2 360 333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2 573 611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3 342 950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2 223 855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9 144 905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7 475 364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Шымкентского городского маслихата Южно-Казахстанской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21/182-6с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88 282 949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35 484 396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89 742 949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22 181 163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12 018 441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8 388 009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5 357 488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3 030 521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6 102 024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4 242 972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2 442 972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3 130 569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8 809 482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8 765 629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7 110 572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не подлежащей секвестру в процессе исполнения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Шымкентского городского маслихата Южно-Казахстанской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23/188-6с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1 862 971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112 941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144 319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111 736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8 527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3 263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148 310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207 802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170 305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