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6ed2b" w14:textId="c06ed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объемах общественных работ за счет средств местного бюджета в 2016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Арыс Южно-Казахстанской области от 11 января 2016 года № 11. Зарегистрировано Департаментом юстиции Южно-Казахстанской области 20 января 2016 года № 3534. Утратило силу постановлением акимата города Арыс Южно-Казахстанской области от 29 апреля 2016 года № 147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Арыс Южно-Казахстанской области от 29.04.2016 № 147.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 и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финансирования общественных работ,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акимат города Арыс</w:t>
      </w:r>
      <w:r>
        <w:rPr>
          <w:rFonts w:ascii="Times New Roman"/>
          <w:b/>
          <w:i w:val="false"/>
          <w:color w:val="000000"/>
          <w:sz w:val="28"/>
        </w:rPr>
        <w:t xml:space="preserve"> 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Оплата труда безработных, участвующих в общественных работах, регулируются в соответствии с законодательством Республики Казахстан на основании трудового договора и зависит от количества, качества и сложности выполняемой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 безработных, участвующих в оплачиваемых общественных работах, распространяются трудовое законодательство, законодательство о пенсионном обеспечении и страховании.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города Дилдабекова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С.Ертай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января 2016 года № 11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оплачиваемые общественные работы в 2016 году, виды, объемы общественных работ и источники их финансирования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3934"/>
        <w:gridCol w:w="4173"/>
        <w:gridCol w:w="976"/>
        <w:gridCol w:w="2270"/>
        <w:gridCol w:w="259"/>
      </w:tblGrid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Объемы общественных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программ"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составление описей и архивных документов, формирование дел, 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жилищно-коммунального хозяйства, пассажирского транспорта и автомобильных дорог"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документов, копирование документов и отправка,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территории, помощь в общественных работах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документов,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Кожатогай"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Монтайтас"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Байыркум"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Жидели"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Акдала"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сельского округа Дермене"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 и благоустройство, очистка от мусора сельского округа.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Посадка саженцев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415000 квадратных 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экономики и финансов"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описей архивных документов, копирование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 и их подшивка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"Ақаба-Сервис"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оказании помощи в текущем и капитальном ремонте канализационной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Товарищество с ограниченной ответственностью "Қызмет-Сервис-Арыс"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от мусора улиц и территорий,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территории центрального парка культуры и отдыха;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 квадратных 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"Арыс жылу" на праве хозяйственного ведения акимата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оказании помощи в текущем и капитальном ремонте отопительной системы,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по сбору оплаты за отопление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километров,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квартир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 ауызсу" филиал Республиканского государственного предприятия на праве хозяйственного ведения "Казводхоз" Комитета по водным ресурсам Министерства охраны окружающей среды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оказании помощи в текущем и капитальном ремонте водной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 километров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"Арысский районный отдел внутренних дел департамента внутренних дел Южно-Казахстанской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среди молодежи по пропаганде здорового образа жизни, профилактика правонарушений среди несовершеннолетних, (пилотные проекты "Охрана" и "Порядок")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города и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Арыс Департамента государственных доходов по Южно-Казахстанской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рапространении уведомлений по сбору налога на землю и имущества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 дом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Условия труда общественных работ предусматриваются в трудовом договоре, заключаемым между работодателем и гражданином, участвующем в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