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a929" w14:textId="431a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товариществ с ограниченной ответственностью, находящихся в городской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14 марта 2016 года № 93. Зарегистрировано Департаментом юстиции Южно-Казахстанской области 18 марта 2016 года № 3647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 дивиденов товариществ с ограниченной ответственностью, находящихся в городской коммунальной собственности не менее 50 (пятьдесят) процентов от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акима" города Арыс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города Арыс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интернет–ресурсе акимата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Актаева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