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6d36" w14:textId="88a6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2015 года № 278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28 ноября 2016 года № 53. Зарегистрировано Департаментом юстиции Южно-Казахстанской области 2 декабря 2016 года № 3895.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№ 7/67-VI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от 23 ноября 2016 года за № 3881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2015 года № 278 "О городском бюджете на 2016-2018 годы" (зарегистрировано в Реестре государственной регистрации нормативных правовых актов за № 3509, опубликовано 9 января 2016 года в газете "Кентау")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города Кентау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11 340 191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1 218 050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29 018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22 369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10 070 754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11 354 328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4 806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1 390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-18 943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–18 943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14 230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481"/>
        <w:gridCol w:w="308"/>
        <w:gridCol w:w="6974"/>
        <w:gridCol w:w="3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77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15"/>
        <w:gridCol w:w="766"/>
        <w:gridCol w:w="767"/>
        <w:gridCol w:w="2802"/>
        <w:gridCol w:w="1557"/>
        <w:gridCol w:w="1331"/>
        <w:gridCol w:w="1331"/>
        <w:gridCol w:w="1332"/>
        <w:gridCol w:w="1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ауыла Ачисай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