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5f35" w14:textId="7075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9 февраля 2016 года № 47/259. Зарегистрировано Департаментом юстиции Южно-Казахстанской области 24 февраля 2016 года № 3599. Утратило силу решением Байдибекского районного маслихата Туркестанской области от 25 апреля 2019 года № 39/241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Туркестанской области от 25.04.2019 № 39/241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– в редакции решения Байдибекского районного маслихата Южно-Казахстанской области от 27.09.2017 </w:t>
      </w:r>
      <w:r>
        <w:rPr>
          <w:rFonts w:ascii="Times New Roman"/>
          <w:b w:val="false"/>
          <w:i w:val="false"/>
          <w:color w:val="000000"/>
          <w:sz w:val="28"/>
        </w:rPr>
        <w:t>№ 20/115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Байдибекского района социальную помощь на приобретение топлива в размере 3 месячного расчетного показателя,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Байдибекского районного маслихата Южно-Казахстанской области от 27.09.2017 </w:t>
      </w:r>
      <w:r>
        <w:rPr>
          <w:rFonts w:ascii="Times New Roman"/>
          <w:b w:val="false"/>
          <w:i w:val="false"/>
          <w:color w:val="000000"/>
          <w:sz w:val="28"/>
        </w:rPr>
        <w:t>№ 20/115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