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7829" w14:textId="2107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Казыгурт Казыгуртского района Южно-Казахстанской области от 8 января 2016 года № 1. Зарегистрировано Департаментом юстиции Южно-Казахстанской области 27 января 2016 года № 3559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Казахстан», с учетом мнения населения и на основаниии заключения Южно-Казахстанской областной ономастической комиссии от 4 декабря 2015 года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расположенной в микрорайоне «Болашак» села Казыгурт сельского округа Казыгурт наименование улицы Байтурова Тойлыбая Куренбайулы.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сельского округа                            Ф.Зулпыхаров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