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c8ec" w14:textId="7d6c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включение в список получателей субсидий по каждому виду субсидируемых приоритетных сельскохозяйственных культур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Южно-Казахстанской области от 17 ноября 2016 года № 842. Зарегистрировано Департаментом юстиции Южно-Казахстанской области 23 ноября 2016 года № 3882.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(зарегистрирован в Реестре государственной регистрации нормативных правовых актов под № 11094), акимат Мактааральского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Мактааральского района Б.Асанова.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 возникшие с 24 октября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"17"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на повышение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для включения в список сельскохозяйственных товаропроизводителей по каждому виду субсидируемых приоритетных сельскохозяйственных культур в 2016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4"/>
        <w:gridCol w:w="4461"/>
        <w:gridCol w:w="6305"/>
      </w:tblGrid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приоритетных сельско-хозяйственных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приема заявок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Зерновая кукуруза, возделываемая с применением системы капельного и сплинскерского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Масличные культуры (подсолнечник)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тонну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Хлопчатник, возделываемый с применением системы капельного и сплинскерского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Овощные и бахчевые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и бахчевые культуры открытого грунта, возделываемые с применением системы капельного и сплинскерского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кормовые культуры первогодичного посева (люцерна)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Овощи на защищенных грунтах теплиц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24 октября по 01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