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2be9" w14:textId="3392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Ж.Ералиева Мактааральского района Южно-Казахстанской области от 29 января 2016 года № 1. Зарегистрировано Департаментом юстиции Южно-Казахстанской области 15 февраля 2016 года № 3584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и на основаниии заключения Южно-Казахстанской областной ономастической комиссии от 04 декабря 2015 года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Присвоить безымянной улице расположенной в селе Абай наименование улицы Сейт Кулыншакулы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