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9f46" w14:textId="6da9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2016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Отрарского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30 марта 2016 года № 2/10-VI. Зарегистрировано Департаментом юстиции Южно-Казахстанской области 18 апреля 2016 года № 3717.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 и заявлением акима района,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Отрарского района предоставить в 2016 году подъемное пособие и бюджетный кредита на приобретение или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Отрарского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К.Нуркулов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Отрарского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