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8485" w14:textId="52f8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сельскохозяйственных культур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3 октября 2016 года № 252. Зарегистрировано Департаментом юстиции Южно-Казахстанской области 14 октября 2016 года № 3860. Срок действия постановления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сельско-хозяйственных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(зарегистрирован в Реестре государственной регистрации нормативных правовых актов под № 11094),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список сельскохозяйственных товаропроизводителей по каждому виду субсидируемых приоритетных сельскохозяйственных культур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постановления возложить на заместителя акима Отырарского района А.Жунисова.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 возникшие с 5 октября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 за №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октября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Cроки предоставления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список сельскохозяйственных товаропроизводителей по каждому виду субсидируемых приоритетных сельскохозяйственных культур в 2016 году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50"/>
        <w:gridCol w:w="5254"/>
        <w:gridCol w:w="5696"/>
      </w:tblGrid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кукуруза на зерно, возделываемая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 (сафлор, подсолнечник)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 1 тонну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 25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овощи, возделываемые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(за исключением многолетных трав посева прошлых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октября по 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защищенного грунта, выращиваемые в фермерских тепличных комплексах (1культурооборот)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октября по 15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