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93d4" w14:textId="c209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2015 года № 42/238-V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7 декабря 2016 года № 7/37-VI. Зарегистрировано Департаментом юстиции Южно-Казахстанской области 7 декабря 2016 года № 3902.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 внесении изменений в решение Отрарского районного маслихата от 22 декабря 2015 года № 42/238-V "О районном бюджете на 2016-2018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№ 7/67-VІ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2015 года № 42/238-V "О районном бюджете на 2016-2018 годы" (зарегистрировано в Реестре государственной регистрации нормативных правовых актов за № 3488, опубликовано 14 января 2016 года в газете "Отырар алқабы")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Отрарского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12 274 947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1 389 477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10 875 473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12 304 868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26 401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31 022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-56 322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- 56 322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31 022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4 621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29 921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50,0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районный бюджет – 54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46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Отрарского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7/37 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1"/>
        <w:gridCol w:w="7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12 274 947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10 875 473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7/37 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36"/>
        <w:gridCol w:w="1302"/>
        <w:gridCol w:w="1302"/>
        <w:gridCol w:w="5019"/>
        <w:gridCol w:w="3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"Караконур"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"Аккум"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"Талапты"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"Отрар"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