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131f" w14:textId="55f1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объемах общественных работ за счет средств местного бюджета в 2016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Сайрамского района Южно-Казахстанской области от 25 февраля 2016 года № 116. Зарегистрировано Департаментом юстиции Южно-Казахстанской области 16 марта 2016 года № 3632. Утратило силу постановлением акимата Сайрамского района Южно-Казахстанской области от 28 апреля 2016 года № 214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Сайрамского района Южно-Казахстанской области от 28.04.2016 № 214.</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5)</w:t>
      </w:r>
      <w:r>
        <w:rPr>
          <w:rFonts w:ascii="Times New Roman"/>
          <w:b w:val="false"/>
          <w:i w:val="false"/>
          <w:color w:val="000000"/>
          <w:sz w:val="28"/>
        </w:rPr>
        <w:t xml:space="preserve"> статьи 7 и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Сайрамского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перечень организаций, в которых будут проводиться оплачиваемые общественные работы в 2016 году, виды, объемы общественных работ и источники их финансирования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Оплата труда безработных, участвующих в общественных работах, регулируется в соответствии с законодательством Республики Казахстан на основании трудового договора и зависит от количества, качества и сложности выполняемой работы.</w:t>
      </w:r>
      <w:r>
        <w:br/>
      </w:r>
      <w:r>
        <w:rPr>
          <w:rFonts w:ascii="Times New Roman"/>
          <w:b w:val="false"/>
          <w:i w:val="false"/>
          <w:color w:val="000000"/>
          <w:sz w:val="28"/>
        </w:rPr>
        <w:t>
      </w:t>
      </w:r>
      <w:r>
        <w:rPr>
          <w:rFonts w:ascii="Times New Roman"/>
          <w:b w:val="false"/>
          <w:i w:val="false"/>
          <w:color w:val="000000"/>
          <w:sz w:val="28"/>
        </w:rPr>
        <w:t>3. На безработных, участвующих в оплачиваемых общественных работах, распространяются трудовое законодательство, законодательство о пенсионном обеспечении и страховании.</w:t>
      </w:r>
      <w:r>
        <w:br/>
      </w:r>
      <w:r>
        <w:rPr>
          <w:rFonts w:ascii="Times New Roman"/>
          <w:b w:val="false"/>
          <w:i w:val="false"/>
          <w:color w:val="000000"/>
          <w:sz w:val="28"/>
        </w:rPr>
        <w:t>
      </w:t>
      </w:r>
      <w:r>
        <w:rPr>
          <w:rFonts w:ascii="Times New Roman"/>
          <w:b w:val="false"/>
          <w:i w:val="false"/>
          <w:color w:val="000000"/>
          <w:sz w:val="28"/>
        </w:rPr>
        <w:t>4. Государственному учреждению "Аппарат акима Сайрамского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официальное опубликование настоящего постановления в периодических печатных изданиях, распространяемых на территории Сайрамского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Сайрамского района.</w:t>
      </w:r>
      <w:r>
        <w:br/>
      </w:r>
      <w:r>
        <w:rPr>
          <w:rFonts w:ascii="Times New Roman"/>
          <w:b w:val="false"/>
          <w:i w:val="false"/>
          <w:color w:val="000000"/>
          <w:sz w:val="28"/>
        </w:rPr>
        <w:t>
      </w:t>
      </w:r>
      <w:r>
        <w:rPr>
          <w:rFonts w:ascii="Times New Roman"/>
          <w:b w:val="false"/>
          <w:i w:val="false"/>
          <w:color w:val="000000"/>
          <w:sz w:val="28"/>
        </w:rPr>
        <w:t>5. Контроль за исполнением настоящего постановления возложить на заместителя акима района Т.Керимбекова.</w:t>
      </w:r>
      <w:r>
        <w:br/>
      </w:r>
      <w:r>
        <w:rPr>
          <w:rFonts w:ascii="Times New Roman"/>
          <w:b w:val="false"/>
          <w:i w:val="false"/>
          <w:color w:val="000000"/>
          <w:sz w:val="28"/>
        </w:rPr>
        <w:t>
      </w:t>
      </w:r>
      <w:r>
        <w:rPr>
          <w:rFonts w:ascii="Times New Roman"/>
          <w:b w:val="false"/>
          <w:i w:val="false"/>
          <w:color w:val="000000"/>
          <w:sz w:val="28"/>
        </w:rPr>
        <w:t>6.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У.Кайназаров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25 февраля 2016 года № 116</w:t>
            </w:r>
          </w:p>
        </w:tc>
      </w:tr>
    </w:tbl>
    <w:p>
      <w:pPr>
        <w:spacing w:after="0"/>
        <w:ind w:left="0"/>
        <w:jc w:val="left"/>
      </w:pPr>
      <w:r>
        <w:rPr>
          <w:rFonts w:ascii="Times New Roman"/>
          <w:b/>
          <w:i w:val="false"/>
          <w:color w:val="000000"/>
        </w:rPr>
        <w:t xml:space="preserve"> Перечень организаций, в которых будут проводиться оплачиваемые общественные работы в 2016 году, виды, объемы общественных работ и источники их финансирования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9612"/>
        <w:gridCol w:w="579"/>
        <w:gridCol w:w="1215"/>
        <w:gridCol w:w="454"/>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П/н</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работ</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Объемы общественных работ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участников общественных работ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Источник финансирования</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Государственное учреждение "Аппарат акима Аксукентского сельского округа Сайрамского района", Государственное учреждение "Аппарат акима Акбулакского сельского округа Сайрамского района", Государственное учреждение "Аппарат акима Арысского сельского округа Сайрамского района", Государственное учреждение "Аппарат акима Колкентского сельского округа Сайрамского района", Государственное учреждение "Аппарат акима Манкентского сельского округа Сайрамского района", Государственное учреждение "Аппарат акима Карасуского сельского округа Сайрамского района", Государственное учреждение "Аппарат акима Карабулакского сельского округа Сайрамского района", Государственное учреждение "Аппарат акима Карамуртского сельского округа Сайрамского района", Государственное учреждение "Аппарат акима Кайнарбулакского сельского округа Сайрамского района", Государственное учреждение "Аппарат акима Кутарысского сельского округа Сайрамского района", Государственное учреждение "Аппарат акима Жибек-жолынского сельского округа Сайрамского района"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 основных показателей индикатора рынка труда</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Подворный обход населения и сбор сведений о безработных (700 дворов)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Аксукентского сельского округа Сайрамского района", Государственное учреждение "Аппарат акима Акбулакского сельского округа Сайрамского района", Государственное учреждение "Аппарат акима Арысского сельского округа Сайрамского района", Государственное учреждение "Аппарат акима Колкентского сельского округа Сайрамского района", Государственное учреждение "Аппарат акима Манкентского сельского округа Сайрамского района", Государственное учреждение "Аппарат акима Карасуского сельского округа Сайрамского района", Государственное учреждение "Аппарат акима Карабулакского сельского округа Сайрамского района", Государственное учреждение "Аппарат акима Карамуртского сельского округа Сайрамского района", Государственное учреждение "Аппарат акима Кайнарбулакского сельского округа Сайрамского района", Государственное учреждение "Аппарат акима Кутарысского сельского округа Сайрамского района", Государственное учреждение "Аппарат акима Жибек-жолынского сельского округа Сайрамского района"</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Озеленение, посадка деревьев и уход за ними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штук</w:t>
            </w: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Аксукентского сельского округа Сайрамского района", Государственное учреждение "Аппарат акима Акбулакского сельского округа Сайрамского района", Государственное учреждение "Аппарат акима Арысского сельского округа Сайрамского района", Государственное учреждение "Аппарат акима Колкентского сельского округа Сайрамского района", Государственное учреждение "Аппарат акима Манкентского сельского округа Сайрамского района", Государственное учреждение "Аппарат акима Карасуского сельского округа Сайрамского района", Государственное учреждение "Аппарат акима Карабулакского сельского округа Сайрамского района", Государственное учреждение "Аппарат акима Карамуртского сельского округа Сайрамского района", Государственное учреждение "Аппарат акима Кайнарбулакского сельского округа Сайрамского района", Государственное учреждение "Аппарат акима Кутарысского сельского округа Сайрамского района", Государственное учреждение "Аппарат акима Жибек-жолынского сельского округа Сайрамского района"</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Экологическое оздоровление территории и благоустройство населенных пунктов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гектаров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Государственное учреждение "Аппарат акима Аксукентского сельского округа Сайрамского района", Государственное учреждение "Аппарат акима Акбулакского сельского округа Сайрамского района", Государственное учреждение "Аппарат акима Арысского сельского округа Сайрамского района", Государственное учреждение "Аппарат акима Колкентского сельского округа Сайрамского района", Государственное учреждение "Аппарат акима Манкентского сельского округа Сайрамского района", Государственное учреждение "Аппарат акима Карасуского сельского округа Сайрамского района", Государственное учреждение "Аппарат акима Карабулакского сельского округа Сайрамского района", Государственное учреждение "Аппарат акима Карамуртского сельского округа Сайрамского района", Государственное учреждение "Аппарат акима Кайнарбулакского сельского округа Сайрамского района", Государственное учреждение "Аппарат акима Кутарысского сельского округа Сайрамского района", Государственное учреждение "Аппарат акима Жибек-жолынского сельского округа Сайрамского района"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документов</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 дел</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"Отдел экономики и финансов Сайрамского района"</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документов</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дел</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Государственное учреждение "Отдел сельского хозяйства и земельных отношений Сайрамского района"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документов</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дел</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Республиканское государственное учреждение "Отдел по делам обороны Сайрамского района Южно-Казахстанской области" Министерства обороны Республики Казахстан</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документов</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дел</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"Сайрамский районный отдел занятости и социальных программ"</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документов</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дел</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"Отдел жилищно-коммунального хозяйства Сайрамского района"</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документов</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дел</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коммунальное казенное предприятие "Сайрамский детский оздоровительный лагерь "Болашак" акимата Сайрамского района"</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и озеленение территории детского оздоровительного лагеря</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гектаров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"Управление внутренних дел Сайрамского района Департамента внутренних дел Южно-Казахстанской области"</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Участие в обеспечении общественного порядка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часов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условия труда общественных работ предусматриваются в трудовом договоре, заключаемым между работодателем и гражданином, участвующем в общественных работах.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