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03c57" w14:textId="7303c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имени Асана Алсеитова безымянной улице села Жибек жолы Сайрамского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Жибек-Жолынского сельского округа Сайрамского района Южно-Казахстанской области от 29 февраля 2016 года № 6. Зарегистрировано Департаментом юстиции Южно-Казахстанской области 7 апреля 2016 года № 3695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с учетом мнения населения и на основании заключения Южно-Казахстанской областной ономастической комиссии от 4 декабря 2015 года, аким сельского округа </w:t>
      </w:r>
      <w:r>
        <w:rPr>
          <w:rFonts w:ascii="Times New Roman"/>
          <w:b/>
          <w:i w:val="false"/>
          <w:color w:val="000000"/>
          <w:sz w:val="28"/>
        </w:rPr>
        <w:t>Р</w:t>
      </w:r>
      <w:r>
        <w:rPr>
          <w:rFonts w:ascii="Times New Roman"/>
          <w:b/>
          <w:i w:val="false"/>
          <w:color w:val="000000"/>
          <w:sz w:val="28"/>
        </w:rPr>
        <w:t>ЕШ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/>
          <w:i w:val="false"/>
          <w:color w:val="000000"/>
          <w:sz w:val="28"/>
        </w:rPr>
        <w:t>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Присвоить безымянной улице села Жибек жолы Сайрамского района имя Асана Алсеитова.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Курманбеков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