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73a9" w14:textId="db67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15 декабря 2015 года № 47-410-V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19 июля 2016 года № 4/42-VI. Зарегистрировано Департаментом юстиции Южно-Казахстанской области 22 июля 2016 года № 3809.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3-36-VI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15 декабря 2015 года № 47-410-V "О районном бюджете на 2016-2018 годы" (зарегистрировано в Реестре государственной регистрации нормативных правовых актов за № 3490, опубликовано 15 января 2016 года в газете "Сарыағаш") следующие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Сарыагашского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34 143 418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2 571 664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35 508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31 496 653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35 378 425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143 176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-1 378 183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1 378 183 тысяч тенге,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159 075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1 235 007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Турсынбаев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4-42-VI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25 128 396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4-42-VI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4-42-VI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4-42-VI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4-42-VI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708"/>
        <w:gridCol w:w="4060"/>
        <w:gridCol w:w="823"/>
        <w:gridCol w:w="1414"/>
        <w:gridCol w:w="2886"/>
      </w:tblGrid>
      <w:tr>
        <w:trPr/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