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86585" w14:textId="25865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Толебийского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4 марта 2016 года № 50/249-V. Зарегистрировано Департаментом юстиции Южно-Казахстанской области 8 апреля 2016 года № 3701. Утратило силу решением Толебийского районного маслихата Южно-Казахстанской области от 29 марта 2017 года № 13/75-VI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Толебийского районного маслихата Южно-Казахстанской области от 29.03.2017 № 13/75-VI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правоых актов за № 12705, Толебийский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Толебийского районного маслихата согласно приложениям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Д.Айтбаев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А.Шынгысбаев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50/249-V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аппарата Толебийского районного маслихата</w:t>
      </w:r>
    </w:p>
    <w:bookmarkEnd w:id="0"/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аппарата Толебийского районного маслихата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>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аппарата Толебийского районного маслихата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Служащие корпуса "Б", находящиеся в социальных отпусках, проходят оценку после выхода на работу в сроки, указанные в настоящем пункте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служба управления персоналом (сотрудник кадровой службы).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сотрудник кадровой службы (службы управления персоналом).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сотруднику кадровой службы (в службу управления персоналом).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Сотрудник кадровой службы (служба управления персоналом)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Сотрудник кадровой службы (служба управления персоналом)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 Единой системе электронного документооборота и Интернет-портале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нарушения служащими 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сотрудника кадровой службы (службы управления персоналом),непосредственного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работником кадровой службы (службой управления персоналом) и уполномоченным по этике сведений о фактах нарушения служащим корпуса "Б" трудовой дисциплины, рассматривает 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кадровой службы (службы управления персоналом)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кадровой службы (службы управления персоналом)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сотрудником кадровой службы (службой управления персоналом)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сотруднику кадровой службы (в службу управления персоналом)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Сотрудник кадровой службы (служба управления персоналом)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066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сотрудником кадровой службы (службой управления персоналом)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82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 этом полученное средне 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77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Сотрудник кадровой службы (служба управления персоналом)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Сотрудник кадровой службы (служба управления персоналом)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заполненные оценочные 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 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сотрудником кадровой службы (службой управления персоналом)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Сотрудник кадровой службы (служба управления персоналом)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 послужной список. В этом случае работником кадровой службы (службы управления персоналом)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сотрудника кадровой службы (в службе управления персоналом).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43.Обжалование решения Комиссии служащим корпуса "Б" в 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 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 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цели (целей) государственного органа, а в случае ее (их) отсутствия, исходя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должны быть сопоставимы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07"/>
        <w:gridCol w:w="6593"/>
      </w:tblGrid>
      <w:tr>
        <w:trPr>
          <w:trHeight w:val="30" w:hRule="atLeast"/>
        </w:trPr>
        <w:tc>
          <w:tcPr>
            <w:tcW w:w="5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1794"/>
        <w:gridCol w:w="1530"/>
        <w:gridCol w:w="1532"/>
        <w:gridCol w:w="2247"/>
        <w:gridCol w:w="1916"/>
        <w:gridCol w:w="1917"/>
        <w:gridCol w:w="595"/>
      </w:tblGrid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Самооценка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2"/>
        <w:gridCol w:w="2337"/>
        <w:gridCol w:w="1870"/>
        <w:gridCol w:w="2334"/>
        <w:gridCol w:w="1641"/>
        <w:gridCol w:w="1641"/>
        <w:gridCol w:w="1055"/>
      </w:tblGrid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(вид оценки : квартальная / годовая и оцениваемый период (квартал и (или) год))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6"/>
        <w:gridCol w:w="4601"/>
        <w:gridCol w:w="1846"/>
        <w:gridCol w:w="2654"/>
        <w:gridCol w:w="873"/>
      </w:tblGrid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Корректировка Комиссией результатов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